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0C" w:rsidRPr="00483C9F" w:rsidRDefault="00C45A0C" w:rsidP="00C45A0C">
      <w:pPr>
        <w:spacing w:line="360" w:lineRule="auto"/>
        <w:jc w:val="center"/>
        <w:rPr>
          <w:rFonts w:ascii="黑体" w:eastAsia="黑体" w:hAnsi="宋体" w:hint="eastAsia"/>
          <w:sz w:val="32"/>
          <w:szCs w:val="32"/>
        </w:rPr>
      </w:pPr>
      <w:r w:rsidRPr="00483C9F">
        <w:rPr>
          <w:rFonts w:ascii="黑体" w:eastAsia="黑体" w:hAnsi="宋体" w:hint="eastAsia"/>
          <w:sz w:val="32"/>
          <w:szCs w:val="32"/>
        </w:rPr>
        <w:t>《信息系统安全等级保护定级报告》</w:t>
      </w:r>
    </w:p>
    <w:p w:rsidR="00C45A0C" w:rsidRPr="00483C9F" w:rsidRDefault="00C45A0C" w:rsidP="00C45A0C">
      <w:pPr>
        <w:spacing w:line="360" w:lineRule="auto"/>
        <w:ind w:firstLineChars="200" w:firstLine="420"/>
        <w:outlineLvl w:val="0"/>
        <w:rPr>
          <w:rFonts w:ascii="黑体" w:eastAsia="黑体" w:hAnsi="宋体" w:hint="eastAsia"/>
        </w:rPr>
      </w:pPr>
      <w:bookmarkStart w:id="0" w:name="_Toc144109776"/>
      <w:bookmarkStart w:id="1" w:name="_Toc118259388"/>
      <w:bookmarkStart w:id="2" w:name="_Toc144639195"/>
      <w:bookmarkEnd w:id="0"/>
      <w:r w:rsidRPr="00483C9F">
        <w:rPr>
          <w:rFonts w:ascii="黑体" w:eastAsia="黑体" w:hAnsi="宋体" w:hint="eastAsia"/>
        </w:rPr>
        <w:t>一、XXX信息系统描述</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简述确定该系统为定级对象的理由。从三方面进行说明：一是描述承担信息系统安全责任的相关单位或部门，说明本单位或部门对信息系统具有信息安全保护责任，该信息系统为本单位或部门的定级对象；二是该定级对象是否具有信息系统的基本要素，描述基本要素、系统网络结构、系统边界和边界设备；三是该定级对象是否承载着单一或相对独立的业务，业务情况描述</w:t>
      </w:r>
      <w:bookmarkStart w:id="3" w:name="_Toc144639204"/>
      <w:r w:rsidRPr="00483C9F">
        <w:rPr>
          <w:rFonts w:ascii="宋体" w:hAnsi="宋体" w:hint="eastAsia"/>
        </w:rPr>
        <w:t>。</w:t>
      </w:r>
    </w:p>
    <w:bookmarkEnd w:id="3"/>
    <w:p w:rsidR="00C45A0C" w:rsidRPr="00483C9F" w:rsidRDefault="00C45A0C" w:rsidP="00C45A0C">
      <w:pPr>
        <w:spacing w:line="360" w:lineRule="auto"/>
        <w:ind w:firstLineChars="200" w:firstLine="420"/>
        <w:outlineLvl w:val="0"/>
        <w:rPr>
          <w:rFonts w:ascii="黑体" w:eastAsia="黑体" w:hAnsi="宋体" w:hint="eastAsia"/>
        </w:rPr>
      </w:pPr>
      <w:r w:rsidRPr="00483C9F">
        <w:rPr>
          <w:rFonts w:ascii="黑体" w:eastAsia="黑体" w:hAnsi="宋体" w:hint="eastAsia"/>
        </w:rPr>
        <w:t>二、XXX信息系统安全保护等级确定（定级方法参见国家标准《信息系统安全等级保护定级指南》）</w:t>
      </w:r>
    </w:p>
    <w:bookmarkEnd w:id="1"/>
    <w:bookmarkEnd w:id="2"/>
    <w:p w:rsidR="00C45A0C" w:rsidRPr="00483C9F" w:rsidRDefault="00C45A0C" w:rsidP="00C45A0C">
      <w:pPr>
        <w:spacing w:line="360" w:lineRule="auto"/>
        <w:ind w:firstLineChars="200" w:firstLine="420"/>
        <w:outlineLvl w:val="0"/>
        <w:rPr>
          <w:rFonts w:ascii="宋体" w:hAnsi="宋体" w:hint="eastAsia"/>
        </w:rPr>
      </w:pPr>
      <w:r w:rsidRPr="00483C9F">
        <w:rPr>
          <w:rFonts w:ascii="宋体" w:hAnsi="宋体" w:hint="eastAsia"/>
        </w:rPr>
        <w:t>（一）业务信息安全保护等级的确定</w:t>
      </w:r>
      <w:bookmarkStart w:id="4" w:name="_Toc144639206"/>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1、业务信息</w:t>
      </w:r>
      <w:bookmarkEnd w:id="4"/>
      <w:r w:rsidRPr="00483C9F">
        <w:rPr>
          <w:rFonts w:ascii="宋体" w:hAnsi="宋体" w:hint="eastAsia"/>
        </w:rPr>
        <w:t>描述</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描述信息系统处理的主要业务信息等。</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2、业务信息受到破坏时所侵害客体的确定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说明信息受到破坏时侵害的客体是什么，即对三个客体（国家安全；社会秩序和公众利益；公民、法人和其他组织的合法权益）中的哪些客体造成侵害。</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3、信息受到破坏后对侵害客体的侵害程度的确定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说明信息受到破坏后，会对侵害客体造成什么程度的侵害，即说明是一般损害、严重损害还是特别严重损害。</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4、业务信息安全等级的确定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依据信息受到破坏时所侵害的客体以及侵害程度，确定业务信息安全等级。</w:t>
      </w:r>
    </w:p>
    <w:p w:rsidR="00C45A0C" w:rsidRPr="00483C9F" w:rsidRDefault="00C45A0C" w:rsidP="00C45A0C">
      <w:pPr>
        <w:spacing w:line="360" w:lineRule="auto"/>
        <w:ind w:firstLineChars="200" w:firstLine="420"/>
        <w:outlineLvl w:val="0"/>
        <w:rPr>
          <w:rFonts w:ascii="宋体" w:hAnsi="宋体" w:hint="eastAsia"/>
        </w:rPr>
      </w:pPr>
      <w:r w:rsidRPr="00483C9F">
        <w:rPr>
          <w:rFonts w:ascii="宋体" w:hAnsi="宋体" w:hint="eastAsia"/>
        </w:rPr>
        <w:t>（二）系统服务安全保护等级的确定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1、系统服务描述</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描述信息系统的服务范围、服务对象等。</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2、系统服务受到破坏时所侵害客体的确定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说明系统服务受到破坏时侵害的客体是什么，即对三个客体（国家安全；社会秩序和公众利益；公民、法人和其他组织的合法权益）中的哪些客体造成侵害。</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3、系统服务受到破坏后对侵害客体的侵害程度的确定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说明系统服务受到破坏后，会对侵害客体造成什么程度的侵害，即说明是一般损害、严重损害还是特别严重损害。</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lastRenderedPageBreak/>
        <w:t>4、系统服务安全等级的确定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依据系统服务受到破坏时所侵害的客体以及侵害程度确定系统服务安全等级。</w:t>
      </w:r>
    </w:p>
    <w:p w:rsidR="00C45A0C" w:rsidRPr="00483C9F" w:rsidRDefault="00C45A0C" w:rsidP="00C45A0C">
      <w:pPr>
        <w:spacing w:line="360" w:lineRule="auto"/>
        <w:ind w:firstLineChars="200" w:firstLine="420"/>
        <w:outlineLvl w:val="0"/>
        <w:rPr>
          <w:rFonts w:ascii="宋体" w:hAnsi="宋体" w:hint="eastAsia"/>
        </w:rPr>
      </w:pPr>
      <w:r w:rsidRPr="00483C9F">
        <w:rPr>
          <w:rFonts w:ascii="宋体" w:hAnsi="宋体" w:hint="eastAsia"/>
        </w:rPr>
        <w:t>（三）安全保护等级的确定</w:t>
      </w:r>
    </w:p>
    <w:p w:rsidR="00C45A0C" w:rsidRPr="00483C9F" w:rsidRDefault="00C45A0C" w:rsidP="00C45A0C">
      <w:pPr>
        <w:spacing w:line="360" w:lineRule="auto"/>
        <w:ind w:firstLineChars="200" w:firstLine="420"/>
        <w:rPr>
          <w:rFonts w:ascii="宋体" w:hAnsi="宋体" w:hint="eastAsia"/>
        </w:rPr>
      </w:pPr>
      <w:r w:rsidRPr="00483C9F">
        <w:rPr>
          <w:rFonts w:ascii="宋体" w:hAnsi="宋体" w:hint="eastAsia"/>
        </w:rPr>
        <w:t>信息系统的安全保护等级由业务信息安全等级和系统服务安全等级较高者决定，最终确定XXX系统安全保护等级为第几级。</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10"/>
        <w:gridCol w:w="2420"/>
        <w:gridCol w:w="2420"/>
      </w:tblGrid>
      <w:tr w:rsidR="00C45A0C" w:rsidRPr="00483C9F" w:rsidTr="000C1E80">
        <w:trPr>
          <w:trHeight w:val="600"/>
          <w:jc w:val="center"/>
        </w:trPr>
        <w:tc>
          <w:tcPr>
            <w:tcW w:w="2094" w:type="dxa"/>
            <w:shd w:val="clear" w:color="auto" w:fill="F3F3F3"/>
            <w:vAlign w:val="center"/>
          </w:tcPr>
          <w:p w:rsidR="00C45A0C" w:rsidRPr="00483C9F" w:rsidRDefault="00C45A0C" w:rsidP="00C45A0C">
            <w:pPr>
              <w:tabs>
                <w:tab w:val="left" w:pos="60"/>
              </w:tabs>
              <w:snapToGrid w:val="0"/>
              <w:spacing w:beforeLines="50" w:before="156" w:line="360" w:lineRule="auto"/>
              <w:jc w:val="center"/>
              <w:rPr>
                <w:szCs w:val="24"/>
              </w:rPr>
            </w:pPr>
            <w:r w:rsidRPr="00483C9F">
              <w:rPr>
                <w:rFonts w:hint="eastAsia"/>
                <w:szCs w:val="24"/>
              </w:rPr>
              <w:t>信息系统名称</w:t>
            </w:r>
          </w:p>
        </w:tc>
        <w:tc>
          <w:tcPr>
            <w:tcW w:w="1710" w:type="dxa"/>
            <w:shd w:val="clear" w:color="auto" w:fill="F3F3F3"/>
            <w:vAlign w:val="center"/>
          </w:tcPr>
          <w:p w:rsidR="00C45A0C" w:rsidRPr="00483C9F" w:rsidRDefault="00C45A0C" w:rsidP="00C45A0C">
            <w:pPr>
              <w:tabs>
                <w:tab w:val="left" w:pos="60"/>
              </w:tabs>
              <w:snapToGrid w:val="0"/>
              <w:spacing w:beforeLines="50" w:before="156" w:line="360" w:lineRule="auto"/>
              <w:jc w:val="center"/>
              <w:rPr>
                <w:szCs w:val="24"/>
              </w:rPr>
            </w:pPr>
            <w:r w:rsidRPr="00483C9F">
              <w:rPr>
                <w:rFonts w:hint="eastAsia"/>
                <w:szCs w:val="24"/>
              </w:rPr>
              <w:t>安全保护等级</w:t>
            </w:r>
          </w:p>
        </w:tc>
        <w:tc>
          <w:tcPr>
            <w:tcW w:w="2420" w:type="dxa"/>
            <w:shd w:val="clear" w:color="auto" w:fill="F3F3F3"/>
            <w:vAlign w:val="center"/>
          </w:tcPr>
          <w:p w:rsidR="00C45A0C" w:rsidRPr="00483C9F" w:rsidRDefault="00C45A0C" w:rsidP="00C45A0C">
            <w:pPr>
              <w:tabs>
                <w:tab w:val="left" w:pos="60"/>
              </w:tabs>
              <w:snapToGrid w:val="0"/>
              <w:spacing w:beforeLines="50" w:before="156" w:line="360" w:lineRule="auto"/>
              <w:jc w:val="center"/>
              <w:rPr>
                <w:rFonts w:hint="eastAsia"/>
                <w:szCs w:val="24"/>
              </w:rPr>
            </w:pPr>
            <w:r w:rsidRPr="00483C9F">
              <w:rPr>
                <w:rFonts w:cs="Arial" w:hint="eastAsia"/>
                <w:szCs w:val="24"/>
              </w:rPr>
              <w:t>业务信息安全等级</w:t>
            </w:r>
          </w:p>
        </w:tc>
        <w:tc>
          <w:tcPr>
            <w:tcW w:w="2420" w:type="dxa"/>
            <w:shd w:val="clear" w:color="auto" w:fill="F3F3F3"/>
            <w:vAlign w:val="center"/>
          </w:tcPr>
          <w:p w:rsidR="00C45A0C" w:rsidRPr="00483C9F" w:rsidRDefault="00C45A0C" w:rsidP="00C45A0C">
            <w:pPr>
              <w:tabs>
                <w:tab w:val="left" w:pos="60"/>
              </w:tabs>
              <w:snapToGrid w:val="0"/>
              <w:spacing w:beforeLines="50" w:before="156" w:line="360" w:lineRule="auto"/>
              <w:jc w:val="center"/>
              <w:rPr>
                <w:rFonts w:ascii="Arial" w:hAnsi="Arial" w:cs="Arial"/>
                <w:szCs w:val="24"/>
              </w:rPr>
            </w:pPr>
            <w:r w:rsidRPr="00483C9F">
              <w:rPr>
                <w:rFonts w:ascii="Arial" w:hAnsi="Arial" w:cs="Arial" w:hint="eastAsia"/>
                <w:szCs w:val="24"/>
              </w:rPr>
              <w:t>系统服务安全等级</w:t>
            </w:r>
          </w:p>
        </w:tc>
      </w:tr>
      <w:tr w:rsidR="00C45A0C" w:rsidRPr="00483C9F" w:rsidTr="000C1E80">
        <w:trPr>
          <w:trHeight w:val="600"/>
          <w:jc w:val="center"/>
        </w:trPr>
        <w:tc>
          <w:tcPr>
            <w:tcW w:w="2094" w:type="dxa"/>
            <w:vAlign w:val="center"/>
          </w:tcPr>
          <w:p w:rsidR="00C45A0C" w:rsidRPr="00483C9F" w:rsidRDefault="00C45A0C" w:rsidP="00C45A0C">
            <w:pPr>
              <w:tabs>
                <w:tab w:val="left" w:pos="60"/>
              </w:tabs>
              <w:snapToGrid w:val="0"/>
              <w:spacing w:beforeLines="50" w:before="156" w:line="360" w:lineRule="auto"/>
              <w:jc w:val="center"/>
              <w:rPr>
                <w:szCs w:val="24"/>
              </w:rPr>
            </w:pPr>
            <w:r w:rsidRPr="00483C9F">
              <w:rPr>
                <w:rFonts w:hint="eastAsia"/>
                <w:szCs w:val="24"/>
              </w:rPr>
              <w:t>XXX</w:t>
            </w:r>
            <w:r w:rsidRPr="00483C9F">
              <w:rPr>
                <w:rFonts w:hint="eastAsia"/>
                <w:szCs w:val="24"/>
              </w:rPr>
              <w:t>信息系统</w:t>
            </w:r>
          </w:p>
        </w:tc>
        <w:tc>
          <w:tcPr>
            <w:tcW w:w="1710" w:type="dxa"/>
            <w:vAlign w:val="center"/>
          </w:tcPr>
          <w:p w:rsidR="00C45A0C" w:rsidRPr="00483C9F" w:rsidRDefault="00C45A0C" w:rsidP="00C45A0C">
            <w:pPr>
              <w:spacing w:beforeLines="50" w:before="156" w:line="360" w:lineRule="auto"/>
              <w:jc w:val="center"/>
              <w:rPr>
                <w:szCs w:val="24"/>
              </w:rPr>
            </w:pPr>
            <w:r w:rsidRPr="00483C9F">
              <w:rPr>
                <w:rFonts w:hint="eastAsia"/>
                <w:szCs w:val="24"/>
              </w:rPr>
              <w:t>X</w:t>
            </w:r>
          </w:p>
        </w:tc>
        <w:tc>
          <w:tcPr>
            <w:tcW w:w="2420" w:type="dxa"/>
          </w:tcPr>
          <w:p w:rsidR="00C45A0C" w:rsidRPr="00483C9F" w:rsidRDefault="00C45A0C" w:rsidP="00C45A0C">
            <w:pPr>
              <w:spacing w:beforeLines="50" w:before="156" w:line="360" w:lineRule="auto"/>
              <w:jc w:val="center"/>
              <w:rPr>
                <w:szCs w:val="24"/>
              </w:rPr>
            </w:pPr>
            <w:r w:rsidRPr="00483C9F">
              <w:rPr>
                <w:rFonts w:hint="eastAsia"/>
                <w:szCs w:val="24"/>
              </w:rPr>
              <w:t>X</w:t>
            </w:r>
          </w:p>
        </w:tc>
        <w:tc>
          <w:tcPr>
            <w:tcW w:w="2420" w:type="dxa"/>
          </w:tcPr>
          <w:p w:rsidR="00C45A0C" w:rsidRPr="00483C9F" w:rsidRDefault="00C45A0C" w:rsidP="00C45A0C">
            <w:pPr>
              <w:spacing w:beforeLines="50" w:before="156" w:line="360" w:lineRule="auto"/>
              <w:jc w:val="center"/>
              <w:rPr>
                <w:szCs w:val="24"/>
              </w:rPr>
            </w:pPr>
            <w:r w:rsidRPr="00483C9F">
              <w:rPr>
                <w:rFonts w:hint="eastAsia"/>
                <w:szCs w:val="24"/>
              </w:rPr>
              <w:t>X</w:t>
            </w:r>
          </w:p>
        </w:tc>
      </w:tr>
    </w:tbl>
    <w:p w:rsidR="00C45A0C" w:rsidRDefault="00C45A0C" w:rsidP="00C45A0C">
      <w:pPr>
        <w:spacing w:line="360" w:lineRule="auto"/>
        <w:ind w:firstLineChars="200" w:firstLine="640"/>
        <w:rPr>
          <w:rFonts w:ascii="宋体" w:hAnsi="宋体" w:hint="eastAsia"/>
          <w:sz w:val="32"/>
          <w:szCs w:val="32"/>
        </w:rPr>
      </w:pPr>
    </w:p>
    <w:p w:rsidR="00441E94" w:rsidRPr="00C45A0C" w:rsidRDefault="00441E94" w:rsidP="00C45A0C">
      <w:bookmarkStart w:id="5" w:name="_GoBack"/>
      <w:bookmarkEnd w:id="5"/>
    </w:p>
    <w:sectPr w:rsidR="00441E94" w:rsidRPr="00C45A0C">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AC" w:rsidRDefault="002357AC" w:rsidP="001C53EC">
      <w:r>
        <w:separator/>
      </w:r>
    </w:p>
  </w:endnote>
  <w:endnote w:type="continuationSeparator" w:id="0">
    <w:p w:rsidR="002357AC" w:rsidRDefault="002357A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6" w:rsidRDefault="00B70916">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B70916" w:rsidRDefault="00B70916">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AC" w:rsidRDefault="002357AC" w:rsidP="001C53EC">
      <w:r>
        <w:separator/>
      </w:r>
    </w:p>
  </w:footnote>
  <w:footnote w:type="continuationSeparator" w:id="0">
    <w:p w:rsidR="002357AC" w:rsidRDefault="002357AC" w:rsidP="001C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4"/>
      <w:numFmt w:val="decimal"/>
      <w:suff w:val="nothing"/>
      <w:lvlText w:val="%1、"/>
      <w:lvlJc w:val="left"/>
      <w:rPr>
        <w:rFonts w:cs="Times New Roman"/>
        <w:b/>
        <w:bCs/>
      </w:rPr>
    </w:lvl>
  </w:abstractNum>
  <w:abstractNum w:abstractNumId="1">
    <w:nsid w:val="0000000A"/>
    <w:multiLevelType w:val="singleLevel"/>
    <w:tmpl w:val="0000000A"/>
    <w:lvl w:ilvl="0">
      <w:start w:val="1"/>
      <w:numFmt w:val="decimal"/>
      <w:suff w:val="nothing"/>
      <w:lvlText w:val="%1."/>
      <w:lvlJc w:val="left"/>
    </w:lvl>
  </w:abstractNum>
  <w:abstractNum w:abstractNumId="2">
    <w:nsid w:val="0000000C"/>
    <w:multiLevelType w:val="singleLevel"/>
    <w:tmpl w:val="0000000C"/>
    <w:lvl w:ilvl="0">
      <w:start w:val="2"/>
      <w:numFmt w:val="chineseCounting"/>
      <w:suff w:val="nothing"/>
      <w:lvlText w:val="（%1）"/>
      <w:lvlJc w:val="left"/>
    </w:lvl>
  </w:abstractNum>
  <w:abstractNum w:abstractNumId="3">
    <w:nsid w:val="07B84809"/>
    <w:multiLevelType w:val="hybridMultilevel"/>
    <w:tmpl w:val="79B0B682"/>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E2E23F3"/>
    <w:multiLevelType w:val="hybridMultilevel"/>
    <w:tmpl w:val="CC904C8C"/>
    <w:lvl w:ilvl="0" w:tplc="EA463D8E">
      <w:start w:val="10"/>
      <w:numFmt w:val="japaneseCounting"/>
      <w:lvlText w:val="%1、"/>
      <w:lvlJc w:val="left"/>
      <w:pPr>
        <w:tabs>
          <w:tab w:val="num" w:pos="840"/>
        </w:tabs>
        <w:ind w:left="840" w:hanging="420"/>
      </w:pPr>
      <w:rPr>
        <w:rFonts w:cs="Times New Roman" w:hint="default"/>
        <w:color w:val="auto"/>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17745F"/>
    <w:multiLevelType w:val="hybridMultilevel"/>
    <w:tmpl w:val="5D305B56"/>
    <w:lvl w:ilvl="0" w:tplc="CD3883F8">
      <w:start w:val="1"/>
      <w:numFmt w:val="japaneseCounting"/>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7">
    <w:nsid w:val="13BC5902"/>
    <w:multiLevelType w:val="multilevel"/>
    <w:tmpl w:val="13BC5902"/>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1BF70C58"/>
    <w:multiLevelType w:val="multilevel"/>
    <w:tmpl w:val="1BF70C5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0E953DB"/>
    <w:multiLevelType w:val="hybridMultilevel"/>
    <w:tmpl w:val="158295EC"/>
    <w:lvl w:ilvl="0" w:tplc="CA56F69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211C5BD4"/>
    <w:multiLevelType w:val="hybridMultilevel"/>
    <w:tmpl w:val="78364C6C"/>
    <w:lvl w:ilvl="0" w:tplc="24CE6F26">
      <w:start w:val="7"/>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26B41366"/>
    <w:multiLevelType w:val="hybridMultilevel"/>
    <w:tmpl w:val="2C58B896"/>
    <w:lvl w:ilvl="0" w:tplc="5D22508A">
      <w:start w:val="1"/>
      <w:numFmt w:val="japaneseCounting"/>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12">
    <w:nsid w:val="27C448BF"/>
    <w:multiLevelType w:val="hybridMultilevel"/>
    <w:tmpl w:val="D160E3AC"/>
    <w:lvl w:ilvl="0" w:tplc="3E349F82">
      <w:start w:val="1"/>
      <w:numFmt w:val="japaneseCounting"/>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13">
    <w:nsid w:val="2EAA7AB8"/>
    <w:multiLevelType w:val="hybridMultilevel"/>
    <w:tmpl w:val="4C025A5A"/>
    <w:lvl w:ilvl="0" w:tplc="4618564E">
      <w:start w:val="1"/>
      <w:numFmt w:val="japaneseCounting"/>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14">
    <w:nsid w:val="2EDB531A"/>
    <w:multiLevelType w:val="hybridMultilevel"/>
    <w:tmpl w:val="74BCB648"/>
    <w:lvl w:ilvl="0" w:tplc="377A8D0C">
      <w:start w:val="1"/>
      <w:numFmt w:val="japaneseCounting"/>
      <w:lvlText w:val="（%1）"/>
      <w:lvlJc w:val="left"/>
      <w:pPr>
        <w:tabs>
          <w:tab w:val="num" w:pos="1288"/>
        </w:tabs>
        <w:ind w:left="1288" w:hanging="720"/>
      </w:pPr>
      <w:rPr>
        <w:rFonts w:hint="default"/>
      </w:rPr>
    </w:lvl>
    <w:lvl w:ilvl="1" w:tplc="04090019">
      <w:start w:val="1"/>
      <w:numFmt w:val="lowerLetter"/>
      <w:lvlText w:val="%2)"/>
      <w:lvlJc w:val="left"/>
      <w:pPr>
        <w:tabs>
          <w:tab w:val="num" w:pos="1408"/>
        </w:tabs>
        <w:ind w:left="1408" w:hanging="420"/>
      </w:pPr>
    </w:lvl>
    <w:lvl w:ilvl="2" w:tplc="0409001B">
      <w:start w:val="1"/>
      <w:numFmt w:val="lowerRoman"/>
      <w:lvlText w:val="%3."/>
      <w:lvlJc w:val="right"/>
      <w:pPr>
        <w:tabs>
          <w:tab w:val="num" w:pos="1828"/>
        </w:tabs>
        <w:ind w:left="1828" w:hanging="420"/>
      </w:pPr>
    </w:lvl>
    <w:lvl w:ilvl="3" w:tplc="0409000F">
      <w:start w:val="1"/>
      <w:numFmt w:val="decimal"/>
      <w:lvlText w:val="%4."/>
      <w:lvlJc w:val="left"/>
      <w:pPr>
        <w:tabs>
          <w:tab w:val="num" w:pos="2248"/>
        </w:tabs>
        <w:ind w:left="2248" w:hanging="420"/>
      </w:pPr>
    </w:lvl>
    <w:lvl w:ilvl="4" w:tplc="04090019">
      <w:start w:val="1"/>
      <w:numFmt w:val="lowerLetter"/>
      <w:lvlText w:val="%5)"/>
      <w:lvlJc w:val="left"/>
      <w:pPr>
        <w:tabs>
          <w:tab w:val="num" w:pos="2668"/>
        </w:tabs>
        <w:ind w:left="2668" w:hanging="420"/>
      </w:pPr>
    </w:lvl>
    <w:lvl w:ilvl="5" w:tplc="0409001B">
      <w:start w:val="1"/>
      <w:numFmt w:val="lowerRoman"/>
      <w:lvlText w:val="%6."/>
      <w:lvlJc w:val="right"/>
      <w:pPr>
        <w:tabs>
          <w:tab w:val="num" w:pos="3088"/>
        </w:tabs>
        <w:ind w:left="3088" w:hanging="420"/>
      </w:pPr>
    </w:lvl>
    <w:lvl w:ilvl="6" w:tplc="0409000F">
      <w:start w:val="1"/>
      <w:numFmt w:val="decimal"/>
      <w:lvlText w:val="%7."/>
      <w:lvlJc w:val="left"/>
      <w:pPr>
        <w:tabs>
          <w:tab w:val="num" w:pos="3508"/>
        </w:tabs>
        <w:ind w:left="3508" w:hanging="420"/>
      </w:pPr>
    </w:lvl>
    <w:lvl w:ilvl="7" w:tplc="04090019">
      <w:start w:val="1"/>
      <w:numFmt w:val="lowerLetter"/>
      <w:lvlText w:val="%8)"/>
      <w:lvlJc w:val="left"/>
      <w:pPr>
        <w:tabs>
          <w:tab w:val="num" w:pos="3928"/>
        </w:tabs>
        <w:ind w:left="3928" w:hanging="420"/>
      </w:pPr>
    </w:lvl>
    <w:lvl w:ilvl="8" w:tplc="0409001B">
      <w:start w:val="1"/>
      <w:numFmt w:val="lowerRoman"/>
      <w:lvlText w:val="%9."/>
      <w:lvlJc w:val="right"/>
      <w:pPr>
        <w:tabs>
          <w:tab w:val="num" w:pos="4348"/>
        </w:tabs>
        <w:ind w:left="4348" w:hanging="420"/>
      </w:pPr>
    </w:lvl>
  </w:abstractNum>
  <w:abstractNum w:abstractNumId="15">
    <w:nsid w:val="30FF64F3"/>
    <w:multiLevelType w:val="hybridMultilevel"/>
    <w:tmpl w:val="154E96F8"/>
    <w:lvl w:ilvl="0" w:tplc="8C6A2732">
      <w:start w:val="7"/>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30C7E9A"/>
    <w:multiLevelType w:val="hybridMultilevel"/>
    <w:tmpl w:val="D87A6BCE"/>
    <w:lvl w:ilvl="0" w:tplc="51EC4F5C">
      <w:start w:val="1"/>
      <w:numFmt w:val="japaneseCounting"/>
      <w:lvlText w:val="（%1）"/>
      <w:lvlJc w:val="left"/>
      <w:pPr>
        <w:tabs>
          <w:tab w:val="num" w:pos="1095"/>
        </w:tabs>
        <w:ind w:left="1095" w:hanging="735"/>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7">
    <w:nsid w:val="38C51AE3"/>
    <w:multiLevelType w:val="hybridMultilevel"/>
    <w:tmpl w:val="059214F6"/>
    <w:lvl w:ilvl="0" w:tplc="94808C46">
      <w:start w:val="2"/>
      <w:numFmt w:val="japaneseCounting"/>
      <w:lvlText w:val="（%1）"/>
      <w:lvlJc w:val="left"/>
      <w:pPr>
        <w:ind w:left="1200" w:hanging="720"/>
      </w:pPr>
      <w:rPr>
        <w:rFonts w:ascii="方正黑体简体" w:eastAsia="方正黑体简体"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8">
    <w:nsid w:val="3D0367D7"/>
    <w:multiLevelType w:val="hybridMultilevel"/>
    <w:tmpl w:val="8F702E06"/>
    <w:lvl w:ilvl="0" w:tplc="5EEC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2265CC0"/>
    <w:multiLevelType w:val="hybridMultilevel"/>
    <w:tmpl w:val="8E606AD2"/>
    <w:lvl w:ilvl="0" w:tplc="4FEA4544">
      <w:start w:val="1"/>
      <w:numFmt w:val="japaneseCounting"/>
      <w:lvlText w:val="（%1）"/>
      <w:lvlJc w:val="left"/>
      <w:pPr>
        <w:tabs>
          <w:tab w:val="num" w:pos="1680"/>
        </w:tabs>
        <w:ind w:left="168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0">
    <w:nsid w:val="56F4963C"/>
    <w:multiLevelType w:val="multilevel"/>
    <w:tmpl w:val="56F4963C"/>
    <w:lvl w:ilvl="0">
      <w:start w:val="2"/>
      <w:numFmt w:val="decimal"/>
      <w:suff w:val="nothing"/>
      <w:lvlText w:val="%1."/>
      <w:lvlJc w:val="left"/>
      <w:pPr>
        <w:tabs>
          <w:tab w:val="left" w:pos="0"/>
        </w:tabs>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8185F87"/>
    <w:multiLevelType w:val="multilevel"/>
    <w:tmpl w:val="58185F87"/>
    <w:lvl w:ilvl="0">
      <w:start w:val="1"/>
      <w:numFmt w:val="decimal"/>
      <w:lvlText w:val="%1）"/>
      <w:lvlJc w:val="left"/>
      <w:pPr>
        <w:ind w:left="840" w:hanging="36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58CA11FB"/>
    <w:multiLevelType w:val="hybridMultilevel"/>
    <w:tmpl w:val="BA12F046"/>
    <w:lvl w:ilvl="0" w:tplc="6A409E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8EF1C50"/>
    <w:multiLevelType w:val="singleLevel"/>
    <w:tmpl w:val="58EF1C50"/>
    <w:name w:val="编号列表 1"/>
    <w:lvl w:ilvl="0">
      <w:start w:val="2"/>
      <w:numFmt w:val="decimal"/>
      <w:suff w:val="nothing"/>
      <w:lvlText w:val="%1、"/>
      <w:lvlJc w:val="left"/>
    </w:lvl>
  </w:abstractNum>
  <w:abstractNum w:abstractNumId="24">
    <w:nsid w:val="58EF20F7"/>
    <w:multiLevelType w:val="multilevel"/>
    <w:tmpl w:val="58EF20F7"/>
    <w:name w:val="编号列表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8F577BA"/>
    <w:multiLevelType w:val="singleLevel"/>
    <w:tmpl w:val="58F577BA"/>
    <w:lvl w:ilvl="0">
      <w:start w:val="2"/>
      <w:numFmt w:val="chineseCounting"/>
      <w:suff w:val="nothing"/>
      <w:lvlText w:val="%1、"/>
      <w:lvlJc w:val="left"/>
      <w:rPr>
        <w:rFonts w:cs="Times New Roman"/>
      </w:rPr>
    </w:lvl>
  </w:abstractNum>
  <w:abstractNum w:abstractNumId="26">
    <w:nsid w:val="592DA7E1"/>
    <w:multiLevelType w:val="singleLevel"/>
    <w:tmpl w:val="592DA7E1"/>
    <w:lvl w:ilvl="0">
      <w:start w:val="8"/>
      <w:numFmt w:val="chineseCounting"/>
      <w:suff w:val="nothing"/>
      <w:lvlText w:val="%1、"/>
      <w:lvlJc w:val="left"/>
    </w:lvl>
  </w:abstractNum>
  <w:abstractNum w:abstractNumId="27">
    <w:nsid w:val="5A454BF0"/>
    <w:multiLevelType w:val="hybridMultilevel"/>
    <w:tmpl w:val="0B5C47F4"/>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04B5857"/>
    <w:multiLevelType w:val="hybridMultilevel"/>
    <w:tmpl w:val="9FF4BAB4"/>
    <w:lvl w:ilvl="0" w:tplc="C5665C8A">
      <w:start w:val="1"/>
      <w:numFmt w:val="japaneseCounting"/>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29">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8DD42D5"/>
    <w:multiLevelType w:val="hybridMultilevel"/>
    <w:tmpl w:val="83C6EC3E"/>
    <w:lvl w:ilvl="0" w:tplc="0CFA5444">
      <w:start w:val="1"/>
      <w:numFmt w:val="decimalZero"/>
      <w:lvlText w:val="%1"/>
      <w:lvlJc w:val="left"/>
      <w:pPr>
        <w:tabs>
          <w:tab w:val="num" w:pos="600"/>
        </w:tabs>
        <w:ind w:left="60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A6C7055"/>
    <w:multiLevelType w:val="hybridMultilevel"/>
    <w:tmpl w:val="CCE4BE2A"/>
    <w:lvl w:ilvl="0" w:tplc="42FACC8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2">
    <w:nsid w:val="6AAC1578"/>
    <w:multiLevelType w:val="multilevel"/>
    <w:tmpl w:val="6AAC1578"/>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3">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A2368BE"/>
    <w:multiLevelType w:val="multilevel"/>
    <w:tmpl w:val="5A3E8C20"/>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964"/>
        </w:tabs>
        <w:ind w:left="964" w:hanging="9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1077"/>
        </w:tabs>
        <w:ind w:left="1077" w:hanging="107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5">
    <w:nsid w:val="7AB11E29"/>
    <w:multiLevelType w:val="hybridMultilevel"/>
    <w:tmpl w:val="D1D8C69E"/>
    <w:lvl w:ilvl="0" w:tplc="849A6F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1"/>
  </w:num>
  <w:num w:numId="2">
    <w:abstractNumId w:val="14"/>
  </w:num>
  <w:num w:numId="3">
    <w:abstractNumId w:val="1"/>
  </w:num>
  <w:num w:numId="4">
    <w:abstractNumId w:val="25"/>
  </w:num>
  <w:num w:numId="5">
    <w:abstractNumId w:val="4"/>
  </w:num>
  <w:num w:numId="6">
    <w:abstractNumId w:val="20"/>
    <w:lvlOverride w:ilvl="0">
      <w:startOverride w:val="2"/>
    </w:lvlOverride>
  </w:num>
  <w:num w:numId="7">
    <w:abstractNumId w:val="21"/>
  </w:num>
  <w:num w:numId="8">
    <w:abstractNumId w:val="8"/>
  </w:num>
  <w:num w:numId="9">
    <w:abstractNumId w:val="9"/>
  </w:num>
  <w:num w:numId="10">
    <w:abstractNumId w:val="16"/>
  </w:num>
  <w:num w:numId="11">
    <w:abstractNumId w:val="35"/>
  </w:num>
  <w:num w:numId="12">
    <w:abstractNumId w:val="23"/>
  </w:num>
  <w:num w:numId="13">
    <w:abstractNumId w:val="22"/>
  </w:num>
  <w:num w:numId="14">
    <w:abstractNumId w:val="2"/>
  </w:num>
  <w:num w:numId="15">
    <w:abstractNumId w:val="24"/>
  </w:num>
  <w:num w:numId="16">
    <w:abstractNumId w:val="18"/>
  </w:num>
  <w:num w:numId="17">
    <w:abstractNumId w:val="29"/>
  </w:num>
  <w:num w:numId="18">
    <w:abstractNumId w:val="30"/>
  </w:num>
  <w:num w:numId="19">
    <w:abstractNumId w:val="33"/>
  </w:num>
  <w:num w:numId="20">
    <w:abstractNumId w:val="5"/>
  </w:num>
  <w:num w:numId="21">
    <w:abstractNumId w:val="3"/>
  </w:num>
  <w:num w:numId="22">
    <w:abstractNumId w:val="34"/>
  </w:num>
  <w:num w:numId="23">
    <w:abstractNumId w:val="27"/>
  </w:num>
  <w:num w:numId="24">
    <w:abstractNumId w:val="12"/>
  </w:num>
  <w:num w:numId="25">
    <w:abstractNumId w:val="13"/>
  </w:num>
  <w:num w:numId="26">
    <w:abstractNumId w:val="28"/>
  </w:num>
  <w:num w:numId="27">
    <w:abstractNumId w:val="11"/>
  </w:num>
  <w:num w:numId="28">
    <w:abstractNumId w:val="19"/>
  </w:num>
  <w:num w:numId="29">
    <w:abstractNumId w:val="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num>
  <w:num w:numId="3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B4"/>
    <w:rsid w:val="000D3EB4"/>
    <w:rsid w:val="001A76D7"/>
    <w:rsid w:val="001C53EC"/>
    <w:rsid w:val="001C69E1"/>
    <w:rsid w:val="002357AC"/>
    <w:rsid w:val="00265234"/>
    <w:rsid w:val="003C57F6"/>
    <w:rsid w:val="00410E90"/>
    <w:rsid w:val="00441E94"/>
    <w:rsid w:val="00451CE1"/>
    <w:rsid w:val="00581C93"/>
    <w:rsid w:val="005B6F52"/>
    <w:rsid w:val="00602D8D"/>
    <w:rsid w:val="0062552F"/>
    <w:rsid w:val="006E6F94"/>
    <w:rsid w:val="007421CA"/>
    <w:rsid w:val="00776FD5"/>
    <w:rsid w:val="007D7CF2"/>
    <w:rsid w:val="00811A62"/>
    <w:rsid w:val="008466FF"/>
    <w:rsid w:val="00885579"/>
    <w:rsid w:val="009A2681"/>
    <w:rsid w:val="00AB4747"/>
    <w:rsid w:val="00B70916"/>
    <w:rsid w:val="00B72421"/>
    <w:rsid w:val="00BE2D7C"/>
    <w:rsid w:val="00C20110"/>
    <w:rsid w:val="00C45A0C"/>
    <w:rsid w:val="00C52745"/>
    <w:rsid w:val="00C863EE"/>
    <w:rsid w:val="00CA525A"/>
    <w:rsid w:val="00CD1060"/>
    <w:rsid w:val="00CD6004"/>
    <w:rsid w:val="00D043C7"/>
    <w:rsid w:val="00D306DD"/>
    <w:rsid w:val="00E370D8"/>
    <w:rsid w:val="00E9505D"/>
    <w:rsid w:val="00F46803"/>
    <w:rsid w:val="00F6303B"/>
    <w:rsid w:val="00FA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EC"/>
    <w:pPr>
      <w:widowControl w:val="0"/>
      <w:jc w:val="both"/>
    </w:pPr>
    <w:rPr>
      <w:rFonts w:ascii="Calibri" w:eastAsia="宋体" w:hAnsi="Calibri" w:cs="Times New Roman"/>
    </w:rPr>
  </w:style>
  <w:style w:type="paragraph" w:styleId="1">
    <w:name w:val="heading 1"/>
    <w:basedOn w:val="a0"/>
    <w:next w:val="a1"/>
    <w:link w:val="1Char"/>
    <w:qFormat/>
    <w:rsid w:val="00B70916"/>
    <w:pPr>
      <w:keepNext/>
      <w:keepLines/>
      <w:widowControl w:val="0"/>
      <w:numPr>
        <w:numId w:val="22"/>
      </w:numPr>
      <w:spacing w:before="340" w:after="330"/>
      <w:jc w:val="left"/>
    </w:pPr>
    <w:rPr>
      <w:rFonts w:ascii="Arial" w:hAnsi="Arial"/>
      <w:bCs w:val="0"/>
      <w:kern w:val="44"/>
      <w:sz w:val="36"/>
      <w:szCs w:val="44"/>
    </w:rPr>
  </w:style>
  <w:style w:type="paragraph" w:styleId="2">
    <w:name w:val="heading 2"/>
    <w:basedOn w:val="1"/>
    <w:next w:val="a1"/>
    <w:link w:val="2Char"/>
    <w:qFormat/>
    <w:rsid w:val="00B70916"/>
    <w:pPr>
      <w:numPr>
        <w:ilvl w:val="1"/>
      </w:numPr>
      <w:tabs>
        <w:tab w:val="left" w:pos="359"/>
      </w:tabs>
      <w:spacing w:before="240" w:after="230"/>
      <w:outlineLvl w:val="1"/>
    </w:pPr>
    <w:rPr>
      <w:bCs/>
      <w:sz w:val="32"/>
      <w:szCs w:val="32"/>
    </w:rPr>
  </w:style>
  <w:style w:type="paragraph" w:styleId="3">
    <w:name w:val="heading 3"/>
    <w:basedOn w:val="a"/>
    <w:next w:val="a1"/>
    <w:link w:val="3Char"/>
    <w:qFormat/>
    <w:rsid w:val="00B70916"/>
    <w:pPr>
      <w:keepNext/>
      <w:keepLines/>
      <w:numPr>
        <w:ilvl w:val="2"/>
        <w:numId w:val="22"/>
      </w:numPr>
      <w:spacing w:before="200" w:after="190"/>
      <w:jc w:val="left"/>
      <w:outlineLvl w:val="2"/>
    </w:pPr>
    <w:rPr>
      <w:rFonts w:ascii="Arial" w:hAnsi="Arial"/>
      <w:b/>
      <w:bCs/>
      <w:sz w:val="30"/>
      <w:szCs w:val="30"/>
      <w:lang w:val="x-none" w:eastAsia="x-none"/>
    </w:rPr>
  </w:style>
  <w:style w:type="paragraph" w:styleId="4">
    <w:name w:val="heading 4"/>
    <w:basedOn w:val="a"/>
    <w:next w:val="a1"/>
    <w:link w:val="4Char"/>
    <w:qFormat/>
    <w:rsid w:val="00B70916"/>
    <w:pPr>
      <w:keepNext/>
      <w:keepLines/>
      <w:numPr>
        <w:ilvl w:val="3"/>
        <w:numId w:val="22"/>
      </w:numPr>
      <w:spacing w:before="120" w:after="110"/>
      <w:jc w:val="left"/>
      <w:outlineLvl w:val="3"/>
    </w:pPr>
    <w:rPr>
      <w:rFonts w:ascii="Arial" w:hAnsi="Arial"/>
      <w:b/>
      <w:bCs/>
      <w:sz w:val="28"/>
      <w:szCs w:val="28"/>
      <w:lang w:val="x-none" w:eastAsia="x-none"/>
    </w:rPr>
  </w:style>
  <w:style w:type="paragraph" w:styleId="5">
    <w:name w:val="heading 5"/>
    <w:basedOn w:val="a"/>
    <w:next w:val="a"/>
    <w:link w:val="5Char"/>
    <w:qFormat/>
    <w:rsid w:val="00B70916"/>
    <w:pPr>
      <w:keepNext/>
      <w:keepLines/>
      <w:numPr>
        <w:ilvl w:val="4"/>
        <w:numId w:val="22"/>
      </w:numPr>
      <w:spacing w:before="120" w:after="110"/>
      <w:jc w:val="left"/>
      <w:outlineLvl w:val="4"/>
    </w:pPr>
    <w:rPr>
      <w:rFonts w:ascii="Times New Roman" w:hAnsi="Times New Roman"/>
      <w:b/>
      <w:bCs/>
      <w:sz w:val="24"/>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nhideWhenUsed/>
    <w:rsid w:val="001C53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2"/>
    <w:link w:val="a5"/>
    <w:rsid w:val="001C53EC"/>
    <w:rPr>
      <w:sz w:val="18"/>
      <w:szCs w:val="18"/>
    </w:rPr>
  </w:style>
  <w:style w:type="paragraph" w:styleId="a6">
    <w:name w:val="footer"/>
    <w:basedOn w:val="a"/>
    <w:link w:val="Char0"/>
    <w:unhideWhenUsed/>
    <w:rsid w:val="001C53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2"/>
    <w:link w:val="a6"/>
    <w:rsid w:val="001C53EC"/>
    <w:rPr>
      <w:sz w:val="18"/>
      <w:szCs w:val="18"/>
    </w:rPr>
  </w:style>
  <w:style w:type="paragraph" w:styleId="a7">
    <w:name w:val="Balloon Text"/>
    <w:basedOn w:val="a"/>
    <w:link w:val="Char1"/>
    <w:semiHidden/>
    <w:unhideWhenUsed/>
    <w:rsid w:val="001C53EC"/>
    <w:rPr>
      <w:sz w:val="18"/>
      <w:szCs w:val="18"/>
    </w:rPr>
  </w:style>
  <w:style w:type="character" w:customStyle="1" w:styleId="Char1">
    <w:name w:val="批注框文本 Char"/>
    <w:basedOn w:val="a2"/>
    <w:link w:val="a7"/>
    <w:semiHidden/>
    <w:rsid w:val="001C53EC"/>
    <w:rPr>
      <w:rFonts w:ascii="Calibri" w:eastAsia="宋体" w:hAnsi="Calibri" w:cs="Times New Roman"/>
      <w:sz w:val="18"/>
      <w:szCs w:val="18"/>
    </w:rPr>
  </w:style>
  <w:style w:type="character" w:customStyle="1" w:styleId="1Char">
    <w:name w:val="标题 1 Char"/>
    <w:basedOn w:val="a2"/>
    <w:link w:val="1"/>
    <w:rsid w:val="00B70916"/>
    <w:rPr>
      <w:rFonts w:ascii="Arial" w:eastAsia="宋体" w:hAnsi="Arial" w:cs="Times New Roman"/>
      <w:b/>
      <w:kern w:val="44"/>
      <w:sz w:val="36"/>
      <w:szCs w:val="44"/>
      <w:lang w:val="x-none" w:eastAsia="x-none"/>
    </w:rPr>
  </w:style>
  <w:style w:type="character" w:customStyle="1" w:styleId="2Char">
    <w:name w:val="标题 2 Char"/>
    <w:basedOn w:val="a2"/>
    <w:link w:val="2"/>
    <w:rsid w:val="00B70916"/>
    <w:rPr>
      <w:rFonts w:ascii="Arial" w:eastAsia="宋体" w:hAnsi="Arial" w:cs="Times New Roman"/>
      <w:b/>
      <w:bCs/>
      <w:kern w:val="44"/>
      <w:sz w:val="32"/>
      <w:szCs w:val="32"/>
      <w:lang w:val="x-none" w:eastAsia="x-none"/>
    </w:rPr>
  </w:style>
  <w:style w:type="character" w:customStyle="1" w:styleId="3Char">
    <w:name w:val="标题 3 Char"/>
    <w:basedOn w:val="a2"/>
    <w:link w:val="3"/>
    <w:rsid w:val="00B70916"/>
    <w:rPr>
      <w:rFonts w:ascii="Arial" w:eastAsia="宋体" w:hAnsi="Arial" w:cs="Times New Roman"/>
      <w:b/>
      <w:bCs/>
      <w:sz w:val="30"/>
      <w:szCs w:val="30"/>
      <w:lang w:val="x-none" w:eastAsia="x-none"/>
    </w:rPr>
  </w:style>
  <w:style w:type="character" w:customStyle="1" w:styleId="4Char">
    <w:name w:val="标题 4 Char"/>
    <w:basedOn w:val="a2"/>
    <w:link w:val="4"/>
    <w:rsid w:val="00B70916"/>
    <w:rPr>
      <w:rFonts w:ascii="Arial" w:eastAsia="宋体" w:hAnsi="Arial" w:cs="Times New Roman"/>
      <w:b/>
      <w:bCs/>
      <w:sz w:val="28"/>
      <w:szCs w:val="28"/>
      <w:lang w:val="x-none" w:eastAsia="x-none"/>
    </w:rPr>
  </w:style>
  <w:style w:type="character" w:customStyle="1" w:styleId="5Char">
    <w:name w:val="标题 5 Char"/>
    <w:basedOn w:val="a2"/>
    <w:link w:val="5"/>
    <w:rsid w:val="00B70916"/>
    <w:rPr>
      <w:rFonts w:ascii="Times New Roman" w:eastAsia="宋体" w:hAnsi="Times New Roman" w:cs="Times New Roman"/>
      <w:b/>
      <w:bCs/>
      <w:sz w:val="24"/>
      <w:szCs w:val="28"/>
      <w:lang w:val="x-none" w:eastAsia="x-none"/>
    </w:rPr>
  </w:style>
  <w:style w:type="numbering" w:customStyle="1" w:styleId="10">
    <w:name w:val="无列表1"/>
    <w:next w:val="a4"/>
    <w:semiHidden/>
    <w:unhideWhenUsed/>
    <w:rsid w:val="00B70916"/>
  </w:style>
  <w:style w:type="paragraph" w:styleId="a8">
    <w:name w:val="Normal (Web)"/>
    <w:basedOn w:val="a"/>
    <w:rsid w:val="00B70916"/>
    <w:pPr>
      <w:widowControl/>
      <w:jc w:val="left"/>
    </w:pPr>
    <w:rPr>
      <w:rFonts w:ascii="宋体" w:hAnsi="宋体" w:cs="宋体"/>
      <w:kern w:val="0"/>
      <w:sz w:val="24"/>
      <w:szCs w:val="24"/>
    </w:rPr>
  </w:style>
  <w:style w:type="paragraph" w:styleId="a9">
    <w:name w:val="List Paragraph"/>
    <w:basedOn w:val="a"/>
    <w:qFormat/>
    <w:rsid w:val="00B70916"/>
    <w:pPr>
      <w:ind w:firstLineChars="200" w:firstLine="420"/>
    </w:pPr>
    <w:rPr>
      <w:rFonts w:ascii="Times New Roman" w:hAnsi="Times New Roman"/>
      <w:szCs w:val="21"/>
    </w:rPr>
  </w:style>
  <w:style w:type="character" w:styleId="aa">
    <w:name w:val="Hyperlink"/>
    <w:rsid w:val="00B70916"/>
    <w:rPr>
      <w:color w:val="0000FF"/>
      <w:u w:val="none"/>
    </w:rPr>
  </w:style>
  <w:style w:type="paragraph" w:styleId="30">
    <w:name w:val="Body Text 3"/>
    <w:basedOn w:val="a"/>
    <w:link w:val="3Char0"/>
    <w:rsid w:val="00B70916"/>
    <w:pPr>
      <w:spacing w:after="120"/>
    </w:pPr>
    <w:rPr>
      <w:rFonts w:ascii="Times New Roman" w:hAnsi="Times New Roman"/>
      <w:sz w:val="16"/>
      <w:szCs w:val="16"/>
      <w:lang w:val="x-none" w:eastAsia="x-none"/>
    </w:rPr>
  </w:style>
  <w:style w:type="character" w:customStyle="1" w:styleId="3Char0">
    <w:name w:val="正文文本 3 Char"/>
    <w:basedOn w:val="a2"/>
    <w:link w:val="30"/>
    <w:rsid w:val="00B70916"/>
    <w:rPr>
      <w:rFonts w:ascii="Times New Roman" w:eastAsia="宋体" w:hAnsi="Times New Roman" w:cs="Times New Roman"/>
      <w:sz w:val="16"/>
      <w:szCs w:val="16"/>
      <w:lang w:val="x-none" w:eastAsia="x-none"/>
    </w:rPr>
  </w:style>
  <w:style w:type="paragraph" w:styleId="31">
    <w:name w:val="Body Text Indent 3"/>
    <w:basedOn w:val="a"/>
    <w:link w:val="3Char1"/>
    <w:uiPriority w:val="99"/>
    <w:rsid w:val="00B70916"/>
    <w:pPr>
      <w:spacing w:after="120"/>
      <w:ind w:leftChars="200" w:left="420"/>
    </w:pPr>
    <w:rPr>
      <w:rFonts w:ascii="Times New Roman" w:hAnsi="Times New Roman"/>
      <w:sz w:val="16"/>
      <w:szCs w:val="16"/>
      <w:lang w:val="x-none" w:eastAsia="x-none"/>
    </w:rPr>
  </w:style>
  <w:style w:type="character" w:customStyle="1" w:styleId="3Char1">
    <w:name w:val="正文文本缩进 3 Char"/>
    <w:basedOn w:val="a2"/>
    <w:link w:val="31"/>
    <w:uiPriority w:val="99"/>
    <w:rsid w:val="00B70916"/>
    <w:rPr>
      <w:rFonts w:ascii="Times New Roman" w:eastAsia="宋体" w:hAnsi="Times New Roman" w:cs="Times New Roman"/>
      <w:sz w:val="16"/>
      <w:szCs w:val="16"/>
      <w:lang w:val="x-none" w:eastAsia="x-none"/>
    </w:rPr>
  </w:style>
  <w:style w:type="paragraph" w:styleId="a0">
    <w:name w:val="Title"/>
    <w:basedOn w:val="a"/>
    <w:next w:val="a"/>
    <w:link w:val="Char2"/>
    <w:uiPriority w:val="99"/>
    <w:qFormat/>
    <w:rsid w:val="00B70916"/>
    <w:pPr>
      <w:widowControl/>
      <w:spacing w:before="240" w:after="60"/>
      <w:jc w:val="center"/>
      <w:outlineLvl w:val="0"/>
    </w:pPr>
    <w:rPr>
      <w:rFonts w:ascii="Cambria" w:hAnsi="Cambria"/>
      <w:b/>
      <w:bCs/>
      <w:kern w:val="0"/>
      <w:sz w:val="32"/>
      <w:szCs w:val="32"/>
      <w:lang w:val="x-none" w:eastAsia="x-none"/>
    </w:rPr>
  </w:style>
  <w:style w:type="character" w:customStyle="1" w:styleId="Char2">
    <w:name w:val="标题 Char"/>
    <w:basedOn w:val="a2"/>
    <w:link w:val="a0"/>
    <w:uiPriority w:val="99"/>
    <w:rsid w:val="00B70916"/>
    <w:rPr>
      <w:rFonts w:ascii="Cambria" w:eastAsia="宋体" w:hAnsi="Cambria" w:cs="Times New Roman"/>
      <w:b/>
      <w:bCs/>
      <w:kern w:val="0"/>
      <w:sz w:val="32"/>
      <w:szCs w:val="32"/>
      <w:lang w:val="x-none" w:eastAsia="x-none"/>
    </w:rPr>
  </w:style>
  <w:style w:type="character" w:styleId="ab">
    <w:name w:val="page number"/>
    <w:basedOn w:val="a2"/>
    <w:rsid w:val="00B70916"/>
  </w:style>
  <w:style w:type="character" w:styleId="ac">
    <w:name w:val="FollowedHyperlink"/>
    <w:rsid w:val="00B70916"/>
    <w:rPr>
      <w:color w:val="800080"/>
      <w:u w:val="single"/>
    </w:rPr>
  </w:style>
  <w:style w:type="paragraph" w:customStyle="1" w:styleId="p35">
    <w:name w:val="p35"/>
    <w:basedOn w:val="a"/>
    <w:rsid w:val="00B70916"/>
    <w:pPr>
      <w:widowControl/>
      <w:spacing w:before="100" w:after="100"/>
      <w:jc w:val="left"/>
    </w:pPr>
    <w:rPr>
      <w:rFonts w:ascii="宋体" w:hAnsi="宋体" w:cs="宋体"/>
      <w:kern w:val="0"/>
      <w:sz w:val="24"/>
      <w:szCs w:val="24"/>
    </w:rPr>
  </w:style>
  <w:style w:type="paragraph" w:customStyle="1" w:styleId="11">
    <w:name w:val="列出段落1"/>
    <w:basedOn w:val="a"/>
    <w:rsid w:val="00B70916"/>
    <w:pPr>
      <w:widowControl/>
      <w:ind w:firstLineChars="200" w:firstLine="420"/>
      <w:jc w:val="left"/>
    </w:pPr>
    <w:rPr>
      <w:rFonts w:ascii="宋体" w:hAnsi="宋体" w:cs="宋体"/>
      <w:kern w:val="0"/>
      <w:sz w:val="24"/>
      <w:szCs w:val="24"/>
    </w:rPr>
  </w:style>
  <w:style w:type="paragraph" w:customStyle="1" w:styleId="p0">
    <w:name w:val="p0"/>
    <w:basedOn w:val="a"/>
    <w:rsid w:val="00B70916"/>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B70916"/>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B70916"/>
    <w:pPr>
      <w:widowControl/>
      <w:spacing w:before="100" w:beforeAutospacing="1" w:after="100" w:afterAutospacing="1"/>
      <w:jc w:val="left"/>
    </w:pPr>
    <w:rPr>
      <w:rFonts w:ascii="宋体" w:hAnsi="宋体" w:cs="宋体"/>
      <w:kern w:val="0"/>
      <w:sz w:val="24"/>
      <w:szCs w:val="24"/>
    </w:rPr>
  </w:style>
  <w:style w:type="character" w:customStyle="1" w:styleId="CharChar1">
    <w:name w:val="Char Char1"/>
    <w:rsid w:val="00B70916"/>
    <w:rPr>
      <w:rFonts w:ascii="宋体" w:eastAsia="宋体" w:cs="宋体"/>
      <w:sz w:val="18"/>
      <w:szCs w:val="18"/>
    </w:rPr>
  </w:style>
  <w:style w:type="character" w:customStyle="1" w:styleId="CharChar">
    <w:name w:val="Char Char"/>
    <w:rsid w:val="00B70916"/>
    <w:rPr>
      <w:rFonts w:ascii="宋体" w:eastAsia="宋体" w:cs="宋体"/>
      <w:sz w:val="18"/>
      <w:szCs w:val="18"/>
    </w:rPr>
  </w:style>
  <w:style w:type="table" w:styleId="ad">
    <w:name w:val="Table Grid"/>
    <w:basedOn w:val="a3"/>
    <w:rsid w:val="00B709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Char3"/>
    <w:uiPriority w:val="99"/>
    <w:unhideWhenUsed/>
    <w:rsid w:val="00B70916"/>
    <w:pPr>
      <w:spacing w:after="120"/>
    </w:pPr>
    <w:rPr>
      <w:rFonts w:ascii="Times New Roman" w:hAnsi="Times New Roman"/>
      <w:szCs w:val="21"/>
      <w:lang w:val="x-none" w:eastAsia="x-none"/>
    </w:rPr>
  </w:style>
  <w:style w:type="character" w:customStyle="1" w:styleId="Char3">
    <w:name w:val="正文文本 Char"/>
    <w:basedOn w:val="a2"/>
    <w:link w:val="ae"/>
    <w:uiPriority w:val="99"/>
    <w:rsid w:val="00B70916"/>
    <w:rPr>
      <w:rFonts w:ascii="Times New Roman" w:eastAsia="宋体" w:hAnsi="Times New Roman" w:cs="Times New Roman"/>
      <w:szCs w:val="21"/>
      <w:lang w:val="x-none" w:eastAsia="x-none"/>
    </w:rPr>
  </w:style>
  <w:style w:type="paragraph" w:styleId="af">
    <w:name w:val="Plain Text"/>
    <w:basedOn w:val="a"/>
    <w:link w:val="Char4"/>
    <w:rsid w:val="00B70916"/>
    <w:rPr>
      <w:rFonts w:ascii="宋体" w:hAnsi="Courier New"/>
      <w:szCs w:val="21"/>
      <w:lang w:val="x-none" w:eastAsia="x-none"/>
    </w:rPr>
  </w:style>
  <w:style w:type="character" w:customStyle="1" w:styleId="Char4">
    <w:name w:val="纯文本 Char"/>
    <w:basedOn w:val="a2"/>
    <w:link w:val="af"/>
    <w:rsid w:val="00B70916"/>
    <w:rPr>
      <w:rFonts w:ascii="宋体" w:eastAsia="宋体" w:hAnsi="Courier New" w:cs="Times New Roman"/>
      <w:szCs w:val="21"/>
      <w:lang w:val="x-none" w:eastAsia="x-none"/>
    </w:rPr>
  </w:style>
  <w:style w:type="numbering" w:customStyle="1" w:styleId="110">
    <w:name w:val="无列表11"/>
    <w:next w:val="a4"/>
    <w:semiHidden/>
    <w:rsid w:val="00B70916"/>
  </w:style>
  <w:style w:type="paragraph" w:styleId="a1">
    <w:name w:val="Body Text First Indent"/>
    <w:basedOn w:val="ae"/>
    <w:link w:val="Char5"/>
    <w:rsid w:val="00B70916"/>
    <w:pPr>
      <w:ind w:firstLineChars="100" w:firstLine="420"/>
    </w:pPr>
    <w:rPr>
      <w:szCs w:val="24"/>
    </w:rPr>
  </w:style>
  <w:style w:type="character" w:customStyle="1" w:styleId="Char5">
    <w:name w:val="正文首行缩进 Char"/>
    <w:basedOn w:val="Char3"/>
    <w:link w:val="a1"/>
    <w:rsid w:val="00B70916"/>
    <w:rPr>
      <w:rFonts w:ascii="Times New Roman" w:eastAsia="宋体" w:hAnsi="Times New Roman" w:cs="Times New Roman"/>
      <w:szCs w:val="24"/>
      <w:lang w:val="x-none" w:eastAsia="x-none"/>
    </w:rPr>
  </w:style>
  <w:style w:type="paragraph" w:styleId="af0">
    <w:name w:val="Body Text Indent"/>
    <w:basedOn w:val="a"/>
    <w:link w:val="Char6"/>
    <w:rsid w:val="00B70916"/>
    <w:pPr>
      <w:widowControl/>
      <w:spacing w:after="120"/>
      <w:ind w:leftChars="200" w:left="420"/>
      <w:jc w:val="left"/>
    </w:pPr>
    <w:rPr>
      <w:rFonts w:ascii="宋体" w:hAnsi="宋体"/>
      <w:kern w:val="0"/>
      <w:sz w:val="24"/>
      <w:szCs w:val="24"/>
      <w:lang w:val="x-none" w:eastAsia="x-none"/>
    </w:rPr>
  </w:style>
  <w:style w:type="character" w:customStyle="1" w:styleId="Char6">
    <w:name w:val="正文文本缩进 Char"/>
    <w:basedOn w:val="a2"/>
    <w:link w:val="af0"/>
    <w:rsid w:val="00B70916"/>
    <w:rPr>
      <w:rFonts w:ascii="宋体" w:eastAsia="宋体" w:hAnsi="宋体" w:cs="Times New Roman"/>
      <w:kern w:val="0"/>
      <w:sz w:val="24"/>
      <w:szCs w:val="24"/>
      <w:lang w:val="x-none" w:eastAsia="x-none"/>
    </w:rPr>
  </w:style>
  <w:style w:type="paragraph" w:customStyle="1" w:styleId="Char7">
    <w:name w:val="Char"/>
    <w:basedOn w:val="a"/>
    <w:autoRedefine/>
    <w:rsid w:val="00B70916"/>
    <w:pPr>
      <w:spacing w:before="100" w:beforeAutospacing="1" w:after="100" w:afterAutospacing="1"/>
    </w:pPr>
    <w:rPr>
      <w:rFonts w:ascii="仿宋_GB2312" w:eastAsia="仿宋_GB2312" w:hAnsi="Times New Roman"/>
      <w:b/>
      <w:sz w:val="32"/>
      <w:szCs w:val="32"/>
    </w:rPr>
  </w:style>
  <w:style w:type="table" w:styleId="af1">
    <w:name w:val="Table Theme"/>
    <w:basedOn w:val="a3"/>
    <w:rsid w:val="00B709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70916"/>
    <w:pPr>
      <w:widowControl/>
      <w:spacing w:after="160" w:line="240" w:lineRule="exact"/>
      <w:jc w:val="left"/>
    </w:pPr>
    <w:rPr>
      <w:rFonts w:ascii="Times New Roman" w:eastAsia="仿宋_GB2312" w:hAnsi="Times New Roman"/>
      <w:sz w:val="32"/>
      <w:szCs w:val="20"/>
    </w:rPr>
  </w:style>
  <w:style w:type="paragraph" w:styleId="af2">
    <w:name w:val="Date"/>
    <w:basedOn w:val="a"/>
    <w:next w:val="a"/>
    <w:link w:val="Char8"/>
    <w:rsid w:val="00B70916"/>
    <w:pPr>
      <w:ind w:leftChars="2500" w:left="100"/>
    </w:pPr>
    <w:rPr>
      <w:rFonts w:ascii="Times New Roman" w:hAnsi="Times New Roman"/>
      <w:szCs w:val="24"/>
      <w:lang w:val="x-none" w:eastAsia="x-none"/>
    </w:rPr>
  </w:style>
  <w:style w:type="character" w:customStyle="1" w:styleId="Char8">
    <w:name w:val="日期 Char"/>
    <w:basedOn w:val="a2"/>
    <w:link w:val="af2"/>
    <w:rsid w:val="00B70916"/>
    <w:rPr>
      <w:rFonts w:ascii="Times New Roman" w:eastAsia="宋体" w:hAnsi="Times New Roman" w:cs="Times New Roman"/>
      <w:szCs w:val="24"/>
      <w:lang w:val="x-none" w:eastAsia="x-none"/>
    </w:rPr>
  </w:style>
  <w:style w:type="paragraph" w:customStyle="1" w:styleId="Char9">
    <w:name w:val="Char"/>
    <w:basedOn w:val="a"/>
    <w:autoRedefine/>
    <w:rsid w:val="00B70916"/>
    <w:pPr>
      <w:tabs>
        <w:tab w:val="num" w:pos="360"/>
      </w:tabs>
    </w:pPr>
    <w:rPr>
      <w:rFonts w:ascii="Times New Roman" w:hAnsi="Times New Roman"/>
      <w:sz w:val="24"/>
      <w:szCs w:val="24"/>
    </w:rPr>
  </w:style>
  <w:style w:type="paragraph" w:styleId="af3">
    <w:name w:val="annotation text"/>
    <w:basedOn w:val="a"/>
    <w:link w:val="Chara"/>
    <w:semiHidden/>
    <w:rsid w:val="00B70916"/>
    <w:pPr>
      <w:jc w:val="left"/>
    </w:pPr>
    <w:rPr>
      <w:rFonts w:ascii="Times New Roman" w:hAnsi="Times New Roman"/>
      <w:szCs w:val="24"/>
      <w:lang w:val="x-none" w:eastAsia="x-none"/>
    </w:rPr>
  </w:style>
  <w:style w:type="character" w:customStyle="1" w:styleId="Chara">
    <w:name w:val="批注文字 Char"/>
    <w:basedOn w:val="a2"/>
    <w:link w:val="af3"/>
    <w:semiHidden/>
    <w:rsid w:val="00B70916"/>
    <w:rPr>
      <w:rFonts w:ascii="Times New Roman" w:eastAsia="宋体" w:hAnsi="Times New Roman" w:cs="Times New Roman"/>
      <w:szCs w:val="24"/>
      <w:lang w:val="x-none" w:eastAsia="x-none"/>
    </w:rPr>
  </w:style>
  <w:style w:type="paragraph" w:styleId="af4">
    <w:name w:val="annotation subject"/>
    <w:basedOn w:val="af3"/>
    <w:next w:val="af3"/>
    <w:link w:val="Charb"/>
    <w:semiHidden/>
    <w:rsid w:val="00B70916"/>
    <w:rPr>
      <w:b/>
      <w:bCs/>
    </w:rPr>
  </w:style>
  <w:style w:type="character" w:customStyle="1" w:styleId="Charb">
    <w:name w:val="批注主题 Char"/>
    <w:basedOn w:val="Chara"/>
    <w:link w:val="af4"/>
    <w:semiHidden/>
    <w:rsid w:val="00B70916"/>
    <w:rPr>
      <w:rFonts w:ascii="Times New Roman" w:eastAsia="宋体" w:hAnsi="Times New Roman" w:cs="Times New Roman"/>
      <w:b/>
      <w:bCs/>
      <w:szCs w:val="24"/>
      <w:lang w:val="x-none" w:eastAsia="x-none"/>
    </w:rPr>
  </w:style>
  <w:style w:type="paragraph" w:styleId="af5">
    <w:name w:val="Document Map"/>
    <w:basedOn w:val="a"/>
    <w:link w:val="Charc"/>
    <w:semiHidden/>
    <w:rsid w:val="00B70916"/>
    <w:pPr>
      <w:shd w:val="clear" w:color="auto" w:fill="000080"/>
    </w:pPr>
    <w:rPr>
      <w:rFonts w:ascii="Times New Roman" w:hAnsi="Times New Roman"/>
      <w:szCs w:val="24"/>
      <w:lang w:val="x-none" w:eastAsia="x-none"/>
    </w:rPr>
  </w:style>
  <w:style w:type="character" w:customStyle="1" w:styleId="Charc">
    <w:name w:val="文档结构图 Char"/>
    <w:basedOn w:val="a2"/>
    <w:link w:val="af5"/>
    <w:semiHidden/>
    <w:rsid w:val="00B70916"/>
    <w:rPr>
      <w:rFonts w:ascii="Times New Roman" w:eastAsia="宋体" w:hAnsi="Times New Roman" w:cs="Times New Roman"/>
      <w:szCs w:val="24"/>
      <w:shd w:val="clear" w:color="auto" w:fill="000080"/>
      <w:lang w:val="x-none" w:eastAsia="x-none"/>
    </w:rPr>
  </w:style>
  <w:style w:type="paragraph" w:customStyle="1" w:styleId="CharCharCharCharCharCharCharCharCharChar">
    <w:name w:val="Char Char Char Char Char Char Char Char Char Char"/>
    <w:basedOn w:val="a"/>
    <w:autoRedefine/>
    <w:rsid w:val="00B70916"/>
    <w:pPr>
      <w:tabs>
        <w:tab w:val="num" w:pos="360"/>
      </w:tabs>
    </w:pPr>
    <w:rPr>
      <w:rFonts w:ascii="Times New Roman" w:hAnsi="Times New Roman"/>
      <w:sz w:val="24"/>
      <w:szCs w:val="24"/>
    </w:rPr>
  </w:style>
  <w:style w:type="paragraph" w:customStyle="1" w:styleId="CharCharCharCharCharCharCharCharCharCharCharCharCharCharCharChar">
    <w:name w:val="Char Char Char Char Char Char Char Char Char Char Char Char Char Char Char Char"/>
    <w:basedOn w:val="a"/>
    <w:autoRedefine/>
    <w:rsid w:val="00B70916"/>
    <w:pPr>
      <w:tabs>
        <w:tab w:val="num" w:pos="360"/>
      </w:tabs>
    </w:pPr>
    <w:rPr>
      <w:rFonts w:ascii="Times New Roman" w:hAnsi="Times New Roman"/>
      <w:sz w:val="24"/>
      <w:szCs w:val="24"/>
    </w:rPr>
  </w:style>
  <w:style w:type="paragraph" w:styleId="af6">
    <w:name w:val="Normal Indent"/>
    <w:aliases w:val="正文（首行缩进两字）,表正文,正文非缩进,段1,四号,特点,标题4,缩进,ALT+Z,正文不缩进,特点 Char,水上软件,正文非缩进 Char Char,特点 Char Char,正文缩进 Char,正文缩进（首行缩进两字）,Body Text(ch),body text,bt,PI,正文2级,正文普通文字,正文非缩进 Char,图号标注,正文缩进1,上海中望标准正文（首行缩进两字）,标题四,正文双线,正文对齐,Alt+X,mr正文缩进,正文缩进William,Normal Indent"/>
    <w:basedOn w:val="a"/>
    <w:link w:val="Char10"/>
    <w:rsid w:val="00B70916"/>
    <w:pPr>
      <w:ind w:firstLineChars="200" w:firstLine="420"/>
    </w:pPr>
    <w:rPr>
      <w:rFonts w:ascii="Times New Roman" w:hAnsi="Times New Roman"/>
      <w:szCs w:val="21"/>
      <w:lang w:val="x-none" w:eastAsia="x-none"/>
    </w:rPr>
  </w:style>
  <w:style w:type="character" w:customStyle="1" w:styleId="Char10">
    <w:name w:val="正文缩进 Char1"/>
    <w:aliases w:val="正文（首行缩进两字） Char,表正文 Char,正文非缩进 Char1,段1 Char,四号 Char,特点 Char1,标题4 Char,缩进 Char,ALT+Z Char,正文不缩进 Char,特点 Char Char1,水上软件 Char,正文非缩进 Char Char Char,特点 Char Char Char,正文缩进 Char Char,正文缩进（首行缩进两字） Char,Body Text(ch) Char,body text Char,bt Char"/>
    <w:link w:val="af6"/>
    <w:rsid w:val="00B70916"/>
    <w:rPr>
      <w:rFonts w:ascii="Times New Roman" w:eastAsia="宋体" w:hAnsi="Times New Roman" w:cs="Times New Roman"/>
      <w:szCs w:val="21"/>
      <w:lang w:val="x-none" w:eastAsia="x-none"/>
    </w:rPr>
  </w:style>
  <w:style w:type="paragraph" w:customStyle="1" w:styleId="Char1CharCharChar">
    <w:name w:val="Char1 Char Char Char"/>
    <w:basedOn w:val="a"/>
    <w:autoRedefine/>
    <w:rsid w:val="00B70916"/>
    <w:pPr>
      <w:tabs>
        <w:tab w:val="num" w:pos="360"/>
      </w:tabs>
    </w:pPr>
    <w:rPr>
      <w:rFonts w:ascii="Times New Roman" w:hAnsi="Times New Roman"/>
      <w:sz w:val="24"/>
      <w:szCs w:val="24"/>
    </w:rPr>
  </w:style>
  <w:style w:type="paragraph" w:customStyle="1" w:styleId="CharCharCharCharCharCharChar">
    <w:name w:val="Char Char Char Char Char Char Char"/>
    <w:basedOn w:val="a"/>
    <w:autoRedefine/>
    <w:rsid w:val="00B70916"/>
    <w:pPr>
      <w:tabs>
        <w:tab w:val="num" w:pos="360"/>
      </w:tabs>
    </w:pPr>
    <w:rPr>
      <w:rFonts w:ascii="Times New Roman" w:hAnsi="Times New Roman"/>
      <w:sz w:val="24"/>
      <w:szCs w:val="24"/>
    </w:rPr>
  </w:style>
  <w:style w:type="paragraph" w:customStyle="1" w:styleId="Char11">
    <w:name w:val="Char1"/>
    <w:basedOn w:val="a"/>
    <w:autoRedefine/>
    <w:rsid w:val="00B70916"/>
    <w:pPr>
      <w:tabs>
        <w:tab w:val="num" w:pos="360"/>
      </w:tabs>
    </w:pPr>
    <w:rPr>
      <w:rFonts w:ascii="Times New Roman" w:hAnsi="Times New Roman"/>
      <w:sz w:val="24"/>
      <w:szCs w:val="24"/>
    </w:rPr>
  </w:style>
  <w:style w:type="paragraph" w:customStyle="1" w:styleId="af7">
    <w:name w:val="段"/>
    <w:rsid w:val="00B70916"/>
    <w:pPr>
      <w:autoSpaceDE w:val="0"/>
      <w:autoSpaceDN w:val="0"/>
      <w:ind w:firstLineChars="200" w:firstLine="200"/>
      <w:jc w:val="both"/>
    </w:pPr>
    <w:rPr>
      <w:rFonts w:ascii="宋体" w:eastAsia="宋体" w:hAnsi="Times New Roman" w:cs="宋体"/>
      <w:noProof/>
      <w:kern w:val="0"/>
      <w:szCs w:val="21"/>
    </w:rPr>
  </w:style>
  <w:style w:type="paragraph" w:customStyle="1" w:styleId="Char12">
    <w:name w:val="Char1"/>
    <w:basedOn w:val="a"/>
    <w:autoRedefine/>
    <w:rsid w:val="00B70916"/>
    <w:pPr>
      <w:tabs>
        <w:tab w:val="num" w:pos="360"/>
      </w:tabs>
    </w:pPr>
    <w:rPr>
      <w:rFonts w:ascii="Times New Roman" w:hAnsi="Times New Roman"/>
      <w:sz w:val="24"/>
      <w:szCs w:val="24"/>
    </w:rPr>
  </w:style>
  <w:style w:type="paragraph" w:customStyle="1" w:styleId="Default">
    <w:name w:val="Default"/>
    <w:rsid w:val="00B70916"/>
    <w:pPr>
      <w:widowControl w:val="0"/>
      <w:autoSpaceDE w:val="0"/>
      <w:autoSpaceDN w:val="0"/>
      <w:adjustRightInd w:val="0"/>
    </w:pPr>
    <w:rPr>
      <w:rFonts w:ascii="宋体" w:eastAsia="宋体" w:hAnsi="Times New Roman" w:cs="宋体"/>
      <w:color w:val="000000"/>
      <w:kern w:val="0"/>
      <w:sz w:val="24"/>
      <w:szCs w:val="24"/>
    </w:rPr>
  </w:style>
  <w:style w:type="paragraph" w:customStyle="1" w:styleId="20">
    <w:name w:val="列出段落2"/>
    <w:basedOn w:val="a"/>
    <w:rsid w:val="00B70916"/>
    <w:pPr>
      <w:ind w:firstLineChars="200" w:firstLine="420"/>
    </w:pPr>
    <w:rPr>
      <w:rFonts w:ascii="Times New Roman" w:hAnsi="Times New Roman"/>
      <w:szCs w:val="21"/>
    </w:rPr>
  </w:style>
  <w:style w:type="character" w:customStyle="1" w:styleId="CharChar3">
    <w:name w:val="Char Char3"/>
    <w:locked/>
    <w:rsid w:val="00B70916"/>
    <w:rPr>
      <w:rFonts w:cs="Times New Roman"/>
      <w:sz w:val="18"/>
      <w:szCs w:val="18"/>
    </w:rPr>
  </w:style>
  <w:style w:type="paragraph" w:customStyle="1" w:styleId="Chard">
    <w:name w:val="Char"/>
    <w:basedOn w:val="a"/>
    <w:autoRedefine/>
    <w:rsid w:val="00BE2D7C"/>
    <w:pPr>
      <w:tabs>
        <w:tab w:val="num" w:pos="360"/>
      </w:tabs>
    </w:pPr>
    <w:rPr>
      <w:rFonts w:ascii="Times New Roman" w:hAnsi="Times New Roman"/>
      <w:sz w:val="24"/>
      <w:szCs w:val="24"/>
    </w:rPr>
  </w:style>
  <w:style w:type="paragraph" w:customStyle="1" w:styleId="CharCharCharCharCharCharCharCharCharChar0">
    <w:name w:val="Char Char Char Char Char Char Char Char Char Char"/>
    <w:basedOn w:val="a"/>
    <w:autoRedefine/>
    <w:rsid w:val="00BE2D7C"/>
    <w:pPr>
      <w:tabs>
        <w:tab w:val="num" w:pos="360"/>
      </w:tabs>
    </w:pPr>
    <w:rPr>
      <w:rFonts w:ascii="Times New Roman" w:hAnsi="Times New Roman"/>
      <w:sz w:val="24"/>
      <w:szCs w:val="24"/>
    </w:rPr>
  </w:style>
  <w:style w:type="paragraph" w:customStyle="1" w:styleId="CharCharCharCharCharCharCharCharCharCharCharCharCharCharCharChar0">
    <w:name w:val="Char Char Char Char Char Char Char Char Char Char Char Char Char Char Char Char"/>
    <w:basedOn w:val="a"/>
    <w:autoRedefine/>
    <w:rsid w:val="00BE2D7C"/>
    <w:pPr>
      <w:tabs>
        <w:tab w:val="num" w:pos="360"/>
      </w:tabs>
    </w:pPr>
    <w:rPr>
      <w:rFonts w:ascii="Times New Roman" w:hAnsi="Times New Roman"/>
      <w:sz w:val="24"/>
      <w:szCs w:val="24"/>
    </w:rPr>
  </w:style>
  <w:style w:type="paragraph" w:customStyle="1" w:styleId="Char1CharCharChar0">
    <w:name w:val="Char1 Char Char Char"/>
    <w:basedOn w:val="a"/>
    <w:autoRedefine/>
    <w:rsid w:val="00BE2D7C"/>
    <w:pPr>
      <w:tabs>
        <w:tab w:val="num" w:pos="360"/>
      </w:tabs>
    </w:pPr>
    <w:rPr>
      <w:rFonts w:ascii="Times New Roman" w:hAnsi="Times New Roman"/>
      <w:sz w:val="24"/>
      <w:szCs w:val="24"/>
    </w:rPr>
  </w:style>
  <w:style w:type="paragraph" w:customStyle="1" w:styleId="CharCharCharCharCharCharChar0">
    <w:name w:val="Char Char Char Char Char Char Char"/>
    <w:basedOn w:val="a"/>
    <w:autoRedefine/>
    <w:rsid w:val="00BE2D7C"/>
    <w:pPr>
      <w:tabs>
        <w:tab w:val="num" w:pos="360"/>
      </w:tabs>
    </w:pPr>
    <w:rPr>
      <w:rFonts w:ascii="Times New Roman" w:hAnsi="Times New Roman"/>
      <w:sz w:val="24"/>
      <w:szCs w:val="24"/>
    </w:rPr>
  </w:style>
  <w:style w:type="paragraph" w:customStyle="1" w:styleId="Char13">
    <w:name w:val="Char1"/>
    <w:basedOn w:val="a"/>
    <w:autoRedefine/>
    <w:rsid w:val="00BE2D7C"/>
    <w:pPr>
      <w:tabs>
        <w:tab w:val="num" w:pos="360"/>
      </w:tabs>
    </w:pPr>
    <w:rPr>
      <w:rFonts w:ascii="Times New Roman" w:hAnsi="Times New Roman"/>
      <w:sz w:val="24"/>
      <w:szCs w:val="24"/>
    </w:rPr>
  </w:style>
  <w:style w:type="paragraph" w:customStyle="1" w:styleId="32">
    <w:name w:val="列出段落3"/>
    <w:basedOn w:val="a"/>
    <w:rsid w:val="00BE2D7C"/>
    <w:pPr>
      <w:ind w:firstLineChars="200" w:firstLine="420"/>
    </w:pPr>
    <w:rPr>
      <w:rFonts w:ascii="Times New Roman" w:hAnsi="Times New Roman"/>
      <w:szCs w:val="21"/>
    </w:rPr>
  </w:style>
  <w:style w:type="character" w:customStyle="1" w:styleId="CharChar30">
    <w:name w:val="Char Char3"/>
    <w:locked/>
    <w:rsid w:val="00BE2D7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EC"/>
    <w:pPr>
      <w:widowControl w:val="0"/>
      <w:jc w:val="both"/>
    </w:pPr>
    <w:rPr>
      <w:rFonts w:ascii="Calibri" w:eastAsia="宋体" w:hAnsi="Calibri" w:cs="Times New Roman"/>
    </w:rPr>
  </w:style>
  <w:style w:type="paragraph" w:styleId="1">
    <w:name w:val="heading 1"/>
    <w:basedOn w:val="a0"/>
    <w:next w:val="a1"/>
    <w:link w:val="1Char"/>
    <w:qFormat/>
    <w:rsid w:val="00B70916"/>
    <w:pPr>
      <w:keepNext/>
      <w:keepLines/>
      <w:widowControl w:val="0"/>
      <w:numPr>
        <w:numId w:val="22"/>
      </w:numPr>
      <w:spacing w:before="340" w:after="330"/>
      <w:jc w:val="left"/>
    </w:pPr>
    <w:rPr>
      <w:rFonts w:ascii="Arial" w:hAnsi="Arial"/>
      <w:bCs w:val="0"/>
      <w:kern w:val="44"/>
      <w:sz w:val="36"/>
      <w:szCs w:val="44"/>
    </w:rPr>
  </w:style>
  <w:style w:type="paragraph" w:styleId="2">
    <w:name w:val="heading 2"/>
    <w:basedOn w:val="1"/>
    <w:next w:val="a1"/>
    <w:link w:val="2Char"/>
    <w:qFormat/>
    <w:rsid w:val="00B70916"/>
    <w:pPr>
      <w:numPr>
        <w:ilvl w:val="1"/>
      </w:numPr>
      <w:tabs>
        <w:tab w:val="left" w:pos="359"/>
      </w:tabs>
      <w:spacing w:before="240" w:after="230"/>
      <w:outlineLvl w:val="1"/>
    </w:pPr>
    <w:rPr>
      <w:bCs/>
      <w:sz w:val="32"/>
      <w:szCs w:val="32"/>
    </w:rPr>
  </w:style>
  <w:style w:type="paragraph" w:styleId="3">
    <w:name w:val="heading 3"/>
    <w:basedOn w:val="a"/>
    <w:next w:val="a1"/>
    <w:link w:val="3Char"/>
    <w:qFormat/>
    <w:rsid w:val="00B70916"/>
    <w:pPr>
      <w:keepNext/>
      <w:keepLines/>
      <w:numPr>
        <w:ilvl w:val="2"/>
        <w:numId w:val="22"/>
      </w:numPr>
      <w:spacing w:before="200" w:after="190"/>
      <w:jc w:val="left"/>
      <w:outlineLvl w:val="2"/>
    </w:pPr>
    <w:rPr>
      <w:rFonts w:ascii="Arial" w:hAnsi="Arial"/>
      <w:b/>
      <w:bCs/>
      <w:sz w:val="30"/>
      <w:szCs w:val="30"/>
      <w:lang w:val="x-none" w:eastAsia="x-none"/>
    </w:rPr>
  </w:style>
  <w:style w:type="paragraph" w:styleId="4">
    <w:name w:val="heading 4"/>
    <w:basedOn w:val="a"/>
    <w:next w:val="a1"/>
    <w:link w:val="4Char"/>
    <w:qFormat/>
    <w:rsid w:val="00B70916"/>
    <w:pPr>
      <w:keepNext/>
      <w:keepLines/>
      <w:numPr>
        <w:ilvl w:val="3"/>
        <w:numId w:val="22"/>
      </w:numPr>
      <w:spacing w:before="120" w:after="110"/>
      <w:jc w:val="left"/>
      <w:outlineLvl w:val="3"/>
    </w:pPr>
    <w:rPr>
      <w:rFonts w:ascii="Arial" w:hAnsi="Arial"/>
      <w:b/>
      <w:bCs/>
      <w:sz w:val="28"/>
      <w:szCs w:val="28"/>
      <w:lang w:val="x-none" w:eastAsia="x-none"/>
    </w:rPr>
  </w:style>
  <w:style w:type="paragraph" w:styleId="5">
    <w:name w:val="heading 5"/>
    <w:basedOn w:val="a"/>
    <w:next w:val="a"/>
    <w:link w:val="5Char"/>
    <w:qFormat/>
    <w:rsid w:val="00B70916"/>
    <w:pPr>
      <w:keepNext/>
      <w:keepLines/>
      <w:numPr>
        <w:ilvl w:val="4"/>
        <w:numId w:val="22"/>
      </w:numPr>
      <w:spacing w:before="120" w:after="110"/>
      <w:jc w:val="left"/>
      <w:outlineLvl w:val="4"/>
    </w:pPr>
    <w:rPr>
      <w:rFonts w:ascii="Times New Roman" w:hAnsi="Times New Roman"/>
      <w:b/>
      <w:bCs/>
      <w:sz w:val="24"/>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nhideWhenUsed/>
    <w:rsid w:val="001C53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2"/>
    <w:link w:val="a5"/>
    <w:rsid w:val="001C53EC"/>
    <w:rPr>
      <w:sz w:val="18"/>
      <w:szCs w:val="18"/>
    </w:rPr>
  </w:style>
  <w:style w:type="paragraph" w:styleId="a6">
    <w:name w:val="footer"/>
    <w:basedOn w:val="a"/>
    <w:link w:val="Char0"/>
    <w:unhideWhenUsed/>
    <w:rsid w:val="001C53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2"/>
    <w:link w:val="a6"/>
    <w:rsid w:val="001C53EC"/>
    <w:rPr>
      <w:sz w:val="18"/>
      <w:szCs w:val="18"/>
    </w:rPr>
  </w:style>
  <w:style w:type="paragraph" w:styleId="a7">
    <w:name w:val="Balloon Text"/>
    <w:basedOn w:val="a"/>
    <w:link w:val="Char1"/>
    <w:semiHidden/>
    <w:unhideWhenUsed/>
    <w:rsid w:val="001C53EC"/>
    <w:rPr>
      <w:sz w:val="18"/>
      <w:szCs w:val="18"/>
    </w:rPr>
  </w:style>
  <w:style w:type="character" w:customStyle="1" w:styleId="Char1">
    <w:name w:val="批注框文本 Char"/>
    <w:basedOn w:val="a2"/>
    <w:link w:val="a7"/>
    <w:semiHidden/>
    <w:rsid w:val="001C53EC"/>
    <w:rPr>
      <w:rFonts w:ascii="Calibri" w:eastAsia="宋体" w:hAnsi="Calibri" w:cs="Times New Roman"/>
      <w:sz w:val="18"/>
      <w:szCs w:val="18"/>
    </w:rPr>
  </w:style>
  <w:style w:type="character" w:customStyle="1" w:styleId="1Char">
    <w:name w:val="标题 1 Char"/>
    <w:basedOn w:val="a2"/>
    <w:link w:val="1"/>
    <w:rsid w:val="00B70916"/>
    <w:rPr>
      <w:rFonts w:ascii="Arial" w:eastAsia="宋体" w:hAnsi="Arial" w:cs="Times New Roman"/>
      <w:b/>
      <w:kern w:val="44"/>
      <w:sz w:val="36"/>
      <w:szCs w:val="44"/>
      <w:lang w:val="x-none" w:eastAsia="x-none"/>
    </w:rPr>
  </w:style>
  <w:style w:type="character" w:customStyle="1" w:styleId="2Char">
    <w:name w:val="标题 2 Char"/>
    <w:basedOn w:val="a2"/>
    <w:link w:val="2"/>
    <w:rsid w:val="00B70916"/>
    <w:rPr>
      <w:rFonts w:ascii="Arial" w:eastAsia="宋体" w:hAnsi="Arial" w:cs="Times New Roman"/>
      <w:b/>
      <w:bCs/>
      <w:kern w:val="44"/>
      <w:sz w:val="32"/>
      <w:szCs w:val="32"/>
      <w:lang w:val="x-none" w:eastAsia="x-none"/>
    </w:rPr>
  </w:style>
  <w:style w:type="character" w:customStyle="1" w:styleId="3Char">
    <w:name w:val="标题 3 Char"/>
    <w:basedOn w:val="a2"/>
    <w:link w:val="3"/>
    <w:rsid w:val="00B70916"/>
    <w:rPr>
      <w:rFonts w:ascii="Arial" w:eastAsia="宋体" w:hAnsi="Arial" w:cs="Times New Roman"/>
      <w:b/>
      <w:bCs/>
      <w:sz w:val="30"/>
      <w:szCs w:val="30"/>
      <w:lang w:val="x-none" w:eastAsia="x-none"/>
    </w:rPr>
  </w:style>
  <w:style w:type="character" w:customStyle="1" w:styleId="4Char">
    <w:name w:val="标题 4 Char"/>
    <w:basedOn w:val="a2"/>
    <w:link w:val="4"/>
    <w:rsid w:val="00B70916"/>
    <w:rPr>
      <w:rFonts w:ascii="Arial" w:eastAsia="宋体" w:hAnsi="Arial" w:cs="Times New Roman"/>
      <w:b/>
      <w:bCs/>
      <w:sz w:val="28"/>
      <w:szCs w:val="28"/>
      <w:lang w:val="x-none" w:eastAsia="x-none"/>
    </w:rPr>
  </w:style>
  <w:style w:type="character" w:customStyle="1" w:styleId="5Char">
    <w:name w:val="标题 5 Char"/>
    <w:basedOn w:val="a2"/>
    <w:link w:val="5"/>
    <w:rsid w:val="00B70916"/>
    <w:rPr>
      <w:rFonts w:ascii="Times New Roman" w:eastAsia="宋体" w:hAnsi="Times New Roman" w:cs="Times New Roman"/>
      <w:b/>
      <w:bCs/>
      <w:sz w:val="24"/>
      <w:szCs w:val="28"/>
      <w:lang w:val="x-none" w:eastAsia="x-none"/>
    </w:rPr>
  </w:style>
  <w:style w:type="numbering" w:customStyle="1" w:styleId="10">
    <w:name w:val="无列表1"/>
    <w:next w:val="a4"/>
    <w:semiHidden/>
    <w:unhideWhenUsed/>
    <w:rsid w:val="00B70916"/>
  </w:style>
  <w:style w:type="paragraph" w:styleId="a8">
    <w:name w:val="Normal (Web)"/>
    <w:basedOn w:val="a"/>
    <w:rsid w:val="00B70916"/>
    <w:pPr>
      <w:widowControl/>
      <w:jc w:val="left"/>
    </w:pPr>
    <w:rPr>
      <w:rFonts w:ascii="宋体" w:hAnsi="宋体" w:cs="宋体"/>
      <w:kern w:val="0"/>
      <w:sz w:val="24"/>
      <w:szCs w:val="24"/>
    </w:rPr>
  </w:style>
  <w:style w:type="paragraph" w:styleId="a9">
    <w:name w:val="List Paragraph"/>
    <w:basedOn w:val="a"/>
    <w:qFormat/>
    <w:rsid w:val="00B70916"/>
    <w:pPr>
      <w:ind w:firstLineChars="200" w:firstLine="420"/>
    </w:pPr>
    <w:rPr>
      <w:rFonts w:ascii="Times New Roman" w:hAnsi="Times New Roman"/>
      <w:szCs w:val="21"/>
    </w:rPr>
  </w:style>
  <w:style w:type="character" w:styleId="aa">
    <w:name w:val="Hyperlink"/>
    <w:rsid w:val="00B70916"/>
    <w:rPr>
      <w:color w:val="0000FF"/>
      <w:u w:val="none"/>
    </w:rPr>
  </w:style>
  <w:style w:type="paragraph" w:styleId="30">
    <w:name w:val="Body Text 3"/>
    <w:basedOn w:val="a"/>
    <w:link w:val="3Char0"/>
    <w:rsid w:val="00B70916"/>
    <w:pPr>
      <w:spacing w:after="120"/>
    </w:pPr>
    <w:rPr>
      <w:rFonts w:ascii="Times New Roman" w:hAnsi="Times New Roman"/>
      <w:sz w:val="16"/>
      <w:szCs w:val="16"/>
      <w:lang w:val="x-none" w:eastAsia="x-none"/>
    </w:rPr>
  </w:style>
  <w:style w:type="character" w:customStyle="1" w:styleId="3Char0">
    <w:name w:val="正文文本 3 Char"/>
    <w:basedOn w:val="a2"/>
    <w:link w:val="30"/>
    <w:rsid w:val="00B70916"/>
    <w:rPr>
      <w:rFonts w:ascii="Times New Roman" w:eastAsia="宋体" w:hAnsi="Times New Roman" w:cs="Times New Roman"/>
      <w:sz w:val="16"/>
      <w:szCs w:val="16"/>
      <w:lang w:val="x-none" w:eastAsia="x-none"/>
    </w:rPr>
  </w:style>
  <w:style w:type="paragraph" w:styleId="31">
    <w:name w:val="Body Text Indent 3"/>
    <w:basedOn w:val="a"/>
    <w:link w:val="3Char1"/>
    <w:uiPriority w:val="99"/>
    <w:rsid w:val="00B70916"/>
    <w:pPr>
      <w:spacing w:after="120"/>
      <w:ind w:leftChars="200" w:left="420"/>
    </w:pPr>
    <w:rPr>
      <w:rFonts w:ascii="Times New Roman" w:hAnsi="Times New Roman"/>
      <w:sz w:val="16"/>
      <w:szCs w:val="16"/>
      <w:lang w:val="x-none" w:eastAsia="x-none"/>
    </w:rPr>
  </w:style>
  <w:style w:type="character" w:customStyle="1" w:styleId="3Char1">
    <w:name w:val="正文文本缩进 3 Char"/>
    <w:basedOn w:val="a2"/>
    <w:link w:val="31"/>
    <w:uiPriority w:val="99"/>
    <w:rsid w:val="00B70916"/>
    <w:rPr>
      <w:rFonts w:ascii="Times New Roman" w:eastAsia="宋体" w:hAnsi="Times New Roman" w:cs="Times New Roman"/>
      <w:sz w:val="16"/>
      <w:szCs w:val="16"/>
      <w:lang w:val="x-none" w:eastAsia="x-none"/>
    </w:rPr>
  </w:style>
  <w:style w:type="paragraph" w:styleId="a0">
    <w:name w:val="Title"/>
    <w:basedOn w:val="a"/>
    <w:next w:val="a"/>
    <w:link w:val="Char2"/>
    <w:uiPriority w:val="99"/>
    <w:qFormat/>
    <w:rsid w:val="00B70916"/>
    <w:pPr>
      <w:widowControl/>
      <w:spacing w:before="240" w:after="60"/>
      <w:jc w:val="center"/>
      <w:outlineLvl w:val="0"/>
    </w:pPr>
    <w:rPr>
      <w:rFonts w:ascii="Cambria" w:hAnsi="Cambria"/>
      <w:b/>
      <w:bCs/>
      <w:kern w:val="0"/>
      <w:sz w:val="32"/>
      <w:szCs w:val="32"/>
      <w:lang w:val="x-none" w:eastAsia="x-none"/>
    </w:rPr>
  </w:style>
  <w:style w:type="character" w:customStyle="1" w:styleId="Char2">
    <w:name w:val="标题 Char"/>
    <w:basedOn w:val="a2"/>
    <w:link w:val="a0"/>
    <w:uiPriority w:val="99"/>
    <w:rsid w:val="00B70916"/>
    <w:rPr>
      <w:rFonts w:ascii="Cambria" w:eastAsia="宋体" w:hAnsi="Cambria" w:cs="Times New Roman"/>
      <w:b/>
      <w:bCs/>
      <w:kern w:val="0"/>
      <w:sz w:val="32"/>
      <w:szCs w:val="32"/>
      <w:lang w:val="x-none" w:eastAsia="x-none"/>
    </w:rPr>
  </w:style>
  <w:style w:type="character" w:styleId="ab">
    <w:name w:val="page number"/>
    <w:basedOn w:val="a2"/>
    <w:rsid w:val="00B70916"/>
  </w:style>
  <w:style w:type="character" w:styleId="ac">
    <w:name w:val="FollowedHyperlink"/>
    <w:rsid w:val="00B70916"/>
    <w:rPr>
      <w:color w:val="800080"/>
      <w:u w:val="single"/>
    </w:rPr>
  </w:style>
  <w:style w:type="paragraph" w:customStyle="1" w:styleId="p35">
    <w:name w:val="p35"/>
    <w:basedOn w:val="a"/>
    <w:rsid w:val="00B70916"/>
    <w:pPr>
      <w:widowControl/>
      <w:spacing w:before="100" w:after="100"/>
      <w:jc w:val="left"/>
    </w:pPr>
    <w:rPr>
      <w:rFonts w:ascii="宋体" w:hAnsi="宋体" w:cs="宋体"/>
      <w:kern w:val="0"/>
      <w:sz w:val="24"/>
      <w:szCs w:val="24"/>
    </w:rPr>
  </w:style>
  <w:style w:type="paragraph" w:customStyle="1" w:styleId="11">
    <w:name w:val="列出段落1"/>
    <w:basedOn w:val="a"/>
    <w:rsid w:val="00B70916"/>
    <w:pPr>
      <w:widowControl/>
      <w:ind w:firstLineChars="200" w:firstLine="420"/>
      <w:jc w:val="left"/>
    </w:pPr>
    <w:rPr>
      <w:rFonts w:ascii="宋体" w:hAnsi="宋体" w:cs="宋体"/>
      <w:kern w:val="0"/>
      <w:sz w:val="24"/>
      <w:szCs w:val="24"/>
    </w:rPr>
  </w:style>
  <w:style w:type="paragraph" w:customStyle="1" w:styleId="p0">
    <w:name w:val="p0"/>
    <w:basedOn w:val="a"/>
    <w:rsid w:val="00B70916"/>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B70916"/>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B70916"/>
    <w:pPr>
      <w:widowControl/>
      <w:spacing w:before="100" w:beforeAutospacing="1" w:after="100" w:afterAutospacing="1"/>
      <w:jc w:val="left"/>
    </w:pPr>
    <w:rPr>
      <w:rFonts w:ascii="宋体" w:hAnsi="宋体" w:cs="宋体"/>
      <w:kern w:val="0"/>
      <w:sz w:val="24"/>
      <w:szCs w:val="24"/>
    </w:rPr>
  </w:style>
  <w:style w:type="character" w:customStyle="1" w:styleId="CharChar1">
    <w:name w:val="Char Char1"/>
    <w:rsid w:val="00B70916"/>
    <w:rPr>
      <w:rFonts w:ascii="宋体" w:eastAsia="宋体" w:cs="宋体"/>
      <w:sz w:val="18"/>
      <w:szCs w:val="18"/>
    </w:rPr>
  </w:style>
  <w:style w:type="character" w:customStyle="1" w:styleId="CharChar">
    <w:name w:val="Char Char"/>
    <w:rsid w:val="00B70916"/>
    <w:rPr>
      <w:rFonts w:ascii="宋体" w:eastAsia="宋体" w:cs="宋体"/>
      <w:sz w:val="18"/>
      <w:szCs w:val="18"/>
    </w:rPr>
  </w:style>
  <w:style w:type="table" w:styleId="ad">
    <w:name w:val="Table Grid"/>
    <w:basedOn w:val="a3"/>
    <w:rsid w:val="00B709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Char3"/>
    <w:uiPriority w:val="99"/>
    <w:unhideWhenUsed/>
    <w:rsid w:val="00B70916"/>
    <w:pPr>
      <w:spacing w:after="120"/>
    </w:pPr>
    <w:rPr>
      <w:rFonts w:ascii="Times New Roman" w:hAnsi="Times New Roman"/>
      <w:szCs w:val="21"/>
      <w:lang w:val="x-none" w:eastAsia="x-none"/>
    </w:rPr>
  </w:style>
  <w:style w:type="character" w:customStyle="1" w:styleId="Char3">
    <w:name w:val="正文文本 Char"/>
    <w:basedOn w:val="a2"/>
    <w:link w:val="ae"/>
    <w:uiPriority w:val="99"/>
    <w:rsid w:val="00B70916"/>
    <w:rPr>
      <w:rFonts w:ascii="Times New Roman" w:eastAsia="宋体" w:hAnsi="Times New Roman" w:cs="Times New Roman"/>
      <w:szCs w:val="21"/>
      <w:lang w:val="x-none" w:eastAsia="x-none"/>
    </w:rPr>
  </w:style>
  <w:style w:type="paragraph" w:styleId="af">
    <w:name w:val="Plain Text"/>
    <w:basedOn w:val="a"/>
    <w:link w:val="Char4"/>
    <w:rsid w:val="00B70916"/>
    <w:rPr>
      <w:rFonts w:ascii="宋体" w:hAnsi="Courier New"/>
      <w:szCs w:val="21"/>
      <w:lang w:val="x-none" w:eastAsia="x-none"/>
    </w:rPr>
  </w:style>
  <w:style w:type="character" w:customStyle="1" w:styleId="Char4">
    <w:name w:val="纯文本 Char"/>
    <w:basedOn w:val="a2"/>
    <w:link w:val="af"/>
    <w:rsid w:val="00B70916"/>
    <w:rPr>
      <w:rFonts w:ascii="宋体" w:eastAsia="宋体" w:hAnsi="Courier New" w:cs="Times New Roman"/>
      <w:szCs w:val="21"/>
      <w:lang w:val="x-none" w:eastAsia="x-none"/>
    </w:rPr>
  </w:style>
  <w:style w:type="numbering" w:customStyle="1" w:styleId="110">
    <w:name w:val="无列表11"/>
    <w:next w:val="a4"/>
    <w:semiHidden/>
    <w:rsid w:val="00B70916"/>
  </w:style>
  <w:style w:type="paragraph" w:styleId="a1">
    <w:name w:val="Body Text First Indent"/>
    <w:basedOn w:val="ae"/>
    <w:link w:val="Char5"/>
    <w:rsid w:val="00B70916"/>
    <w:pPr>
      <w:ind w:firstLineChars="100" w:firstLine="420"/>
    </w:pPr>
    <w:rPr>
      <w:szCs w:val="24"/>
    </w:rPr>
  </w:style>
  <w:style w:type="character" w:customStyle="1" w:styleId="Char5">
    <w:name w:val="正文首行缩进 Char"/>
    <w:basedOn w:val="Char3"/>
    <w:link w:val="a1"/>
    <w:rsid w:val="00B70916"/>
    <w:rPr>
      <w:rFonts w:ascii="Times New Roman" w:eastAsia="宋体" w:hAnsi="Times New Roman" w:cs="Times New Roman"/>
      <w:szCs w:val="24"/>
      <w:lang w:val="x-none" w:eastAsia="x-none"/>
    </w:rPr>
  </w:style>
  <w:style w:type="paragraph" w:styleId="af0">
    <w:name w:val="Body Text Indent"/>
    <w:basedOn w:val="a"/>
    <w:link w:val="Char6"/>
    <w:rsid w:val="00B70916"/>
    <w:pPr>
      <w:widowControl/>
      <w:spacing w:after="120"/>
      <w:ind w:leftChars="200" w:left="420"/>
      <w:jc w:val="left"/>
    </w:pPr>
    <w:rPr>
      <w:rFonts w:ascii="宋体" w:hAnsi="宋体"/>
      <w:kern w:val="0"/>
      <w:sz w:val="24"/>
      <w:szCs w:val="24"/>
      <w:lang w:val="x-none" w:eastAsia="x-none"/>
    </w:rPr>
  </w:style>
  <w:style w:type="character" w:customStyle="1" w:styleId="Char6">
    <w:name w:val="正文文本缩进 Char"/>
    <w:basedOn w:val="a2"/>
    <w:link w:val="af0"/>
    <w:rsid w:val="00B70916"/>
    <w:rPr>
      <w:rFonts w:ascii="宋体" w:eastAsia="宋体" w:hAnsi="宋体" w:cs="Times New Roman"/>
      <w:kern w:val="0"/>
      <w:sz w:val="24"/>
      <w:szCs w:val="24"/>
      <w:lang w:val="x-none" w:eastAsia="x-none"/>
    </w:rPr>
  </w:style>
  <w:style w:type="paragraph" w:customStyle="1" w:styleId="Char7">
    <w:name w:val="Char"/>
    <w:basedOn w:val="a"/>
    <w:autoRedefine/>
    <w:rsid w:val="00B70916"/>
    <w:pPr>
      <w:spacing w:before="100" w:beforeAutospacing="1" w:after="100" w:afterAutospacing="1"/>
    </w:pPr>
    <w:rPr>
      <w:rFonts w:ascii="仿宋_GB2312" w:eastAsia="仿宋_GB2312" w:hAnsi="Times New Roman"/>
      <w:b/>
      <w:sz w:val="32"/>
      <w:szCs w:val="32"/>
    </w:rPr>
  </w:style>
  <w:style w:type="table" w:styleId="af1">
    <w:name w:val="Table Theme"/>
    <w:basedOn w:val="a3"/>
    <w:rsid w:val="00B709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70916"/>
    <w:pPr>
      <w:widowControl/>
      <w:spacing w:after="160" w:line="240" w:lineRule="exact"/>
      <w:jc w:val="left"/>
    </w:pPr>
    <w:rPr>
      <w:rFonts w:ascii="Times New Roman" w:eastAsia="仿宋_GB2312" w:hAnsi="Times New Roman"/>
      <w:sz w:val="32"/>
      <w:szCs w:val="20"/>
    </w:rPr>
  </w:style>
  <w:style w:type="paragraph" w:styleId="af2">
    <w:name w:val="Date"/>
    <w:basedOn w:val="a"/>
    <w:next w:val="a"/>
    <w:link w:val="Char8"/>
    <w:rsid w:val="00B70916"/>
    <w:pPr>
      <w:ind w:leftChars="2500" w:left="100"/>
    </w:pPr>
    <w:rPr>
      <w:rFonts w:ascii="Times New Roman" w:hAnsi="Times New Roman"/>
      <w:szCs w:val="24"/>
      <w:lang w:val="x-none" w:eastAsia="x-none"/>
    </w:rPr>
  </w:style>
  <w:style w:type="character" w:customStyle="1" w:styleId="Char8">
    <w:name w:val="日期 Char"/>
    <w:basedOn w:val="a2"/>
    <w:link w:val="af2"/>
    <w:rsid w:val="00B70916"/>
    <w:rPr>
      <w:rFonts w:ascii="Times New Roman" w:eastAsia="宋体" w:hAnsi="Times New Roman" w:cs="Times New Roman"/>
      <w:szCs w:val="24"/>
      <w:lang w:val="x-none" w:eastAsia="x-none"/>
    </w:rPr>
  </w:style>
  <w:style w:type="paragraph" w:customStyle="1" w:styleId="Char9">
    <w:name w:val="Char"/>
    <w:basedOn w:val="a"/>
    <w:autoRedefine/>
    <w:rsid w:val="00B70916"/>
    <w:pPr>
      <w:tabs>
        <w:tab w:val="num" w:pos="360"/>
      </w:tabs>
    </w:pPr>
    <w:rPr>
      <w:rFonts w:ascii="Times New Roman" w:hAnsi="Times New Roman"/>
      <w:sz w:val="24"/>
      <w:szCs w:val="24"/>
    </w:rPr>
  </w:style>
  <w:style w:type="paragraph" w:styleId="af3">
    <w:name w:val="annotation text"/>
    <w:basedOn w:val="a"/>
    <w:link w:val="Chara"/>
    <w:semiHidden/>
    <w:rsid w:val="00B70916"/>
    <w:pPr>
      <w:jc w:val="left"/>
    </w:pPr>
    <w:rPr>
      <w:rFonts w:ascii="Times New Roman" w:hAnsi="Times New Roman"/>
      <w:szCs w:val="24"/>
      <w:lang w:val="x-none" w:eastAsia="x-none"/>
    </w:rPr>
  </w:style>
  <w:style w:type="character" w:customStyle="1" w:styleId="Chara">
    <w:name w:val="批注文字 Char"/>
    <w:basedOn w:val="a2"/>
    <w:link w:val="af3"/>
    <w:semiHidden/>
    <w:rsid w:val="00B70916"/>
    <w:rPr>
      <w:rFonts w:ascii="Times New Roman" w:eastAsia="宋体" w:hAnsi="Times New Roman" w:cs="Times New Roman"/>
      <w:szCs w:val="24"/>
      <w:lang w:val="x-none" w:eastAsia="x-none"/>
    </w:rPr>
  </w:style>
  <w:style w:type="paragraph" w:styleId="af4">
    <w:name w:val="annotation subject"/>
    <w:basedOn w:val="af3"/>
    <w:next w:val="af3"/>
    <w:link w:val="Charb"/>
    <w:semiHidden/>
    <w:rsid w:val="00B70916"/>
    <w:rPr>
      <w:b/>
      <w:bCs/>
    </w:rPr>
  </w:style>
  <w:style w:type="character" w:customStyle="1" w:styleId="Charb">
    <w:name w:val="批注主题 Char"/>
    <w:basedOn w:val="Chara"/>
    <w:link w:val="af4"/>
    <w:semiHidden/>
    <w:rsid w:val="00B70916"/>
    <w:rPr>
      <w:rFonts w:ascii="Times New Roman" w:eastAsia="宋体" w:hAnsi="Times New Roman" w:cs="Times New Roman"/>
      <w:b/>
      <w:bCs/>
      <w:szCs w:val="24"/>
      <w:lang w:val="x-none" w:eastAsia="x-none"/>
    </w:rPr>
  </w:style>
  <w:style w:type="paragraph" w:styleId="af5">
    <w:name w:val="Document Map"/>
    <w:basedOn w:val="a"/>
    <w:link w:val="Charc"/>
    <w:semiHidden/>
    <w:rsid w:val="00B70916"/>
    <w:pPr>
      <w:shd w:val="clear" w:color="auto" w:fill="000080"/>
    </w:pPr>
    <w:rPr>
      <w:rFonts w:ascii="Times New Roman" w:hAnsi="Times New Roman"/>
      <w:szCs w:val="24"/>
      <w:lang w:val="x-none" w:eastAsia="x-none"/>
    </w:rPr>
  </w:style>
  <w:style w:type="character" w:customStyle="1" w:styleId="Charc">
    <w:name w:val="文档结构图 Char"/>
    <w:basedOn w:val="a2"/>
    <w:link w:val="af5"/>
    <w:semiHidden/>
    <w:rsid w:val="00B70916"/>
    <w:rPr>
      <w:rFonts w:ascii="Times New Roman" w:eastAsia="宋体" w:hAnsi="Times New Roman" w:cs="Times New Roman"/>
      <w:szCs w:val="24"/>
      <w:shd w:val="clear" w:color="auto" w:fill="000080"/>
      <w:lang w:val="x-none" w:eastAsia="x-none"/>
    </w:rPr>
  </w:style>
  <w:style w:type="paragraph" w:customStyle="1" w:styleId="CharCharCharCharCharCharCharCharCharChar">
    <w:name w:val="Char Char Char Char Char Char Char Char Char Char"/>
    <w:basedOn w:val="a"/>
    <w:autoRedefine/>
    <w:rsid w:val="00B70916"/>
    <w:pPr>
      <w:tabs>
        <w:tab w:val="num" w:pos="360"/>
      </w:tabs>
    </w:pPr>
    <w:rPr>
      <w:rFonts w:ascii="Times New Roman" w:hAnsi="Times New Roman"/>
      <w:sz w:val="24"/>
      <w:szCs w:val="24"/>
    </w:rPr>
  </w:style>
  <w:style w:type="paragraph" w:customStyle="1" w:styleId="CharCharCharCharCharCharCharCharCharCharCharCharCharCharCharChar">
    <w:name w:val="Char Char Char Char Char Char Char Char Char Char Char Char Char Char Char Char"/>
    <w:basedOn w:val="a"/>
    <w:autoRedefine/>
    <w:rsid w:val="00B70916"/>
    <w:pPr>
      <w:tabs>
        <w:tab w:val="num" w:pos="360"/>
      </w:tabs>
    </w:pPr>
    <w:rPr>
      <w:rFonts w:ascii="Times New Roman" w:hAnsi="Times New Roman"/>
      <w:sz w:val="24"/>
      <w:szCs w:val="24"/>
    </w:rPr>
  </w:style>
  <w:style w:type="paragraph" w:styleId="af6">
    <w:name w:val="Normal Indent"/>
    <w:aliases w:val="正文（首行缩进两字）,表正文,正文非缩进,段1,四号,特点,标题4,缩进,ALT+Z,正文不缩进,特点 Char,水上软件,正文非缩进 Char Char,特点 Char Char,正文缩进 Char,正文缩进（首行缩进两字）,Body Text(ch),body text,bt,PI,正文2级,正文普通文字,正文非缩进 Char,图号标注,正文缩进1,上海中望标准正文（首行缩进两字）,标题四,正文双线,正文对齐,Alt+X,mr正文缩进,正文缩进William,Normal Indent"/>
    <w:basedOn w:val="a"/>
    <w:link w:val="Char10"/>
    <w:rsid w:val="00B70916"/>
    <w:pPr>
      <w:ind w:firstLineChars="200" w:firstLine="420"/>
    </w:pPr>
    <w:rPr>
      <w:rFonts w:ascii="Times New Roman" w:hAnsi="Times New Roman"/>
      <w:szCs w:val="21"/>
      <w:lang w:val="x-none" w:eastAsia="x-none"/>
    </w:rPr>
  </w:style>
  <w:style w:type="character" w:customStyle="1" w:styleId="Char10">
    <w:name w:val="正文缩进 Char1"/>
    <w:aliases w:val="正文（首行缩进两字） Char,表正文 Char,正文非缩进 Char1,段1 Char,四号 Char,特点 Char1,标题4 Char,缩进 Char,ALT+Z Char,正文不缩进 Char,特点 Char Char1,水上软件 Char,正文非缩进 Char Char Char,特点 Char Char Char,正文缩进 Char Char,正文缩进（首行缩进两字） Char,Body Text(ch) Char,body text Char,bt Char"/>
    <w:link w:val="af6"/>
    <w:rsid w:val="00B70916"/>
    <w:rPr>
      <w:rFonts w:ascii="Times New Roman" w:eastAsia="宋体" w:hAnsi="Times New Roman" w:cs="Times New Roman"/>
      <w:szCs w:val="21"/>
      <w:lang w:val="x-none" w:eastAsia="x-none"/>
    </w:rPr>
  </w:style>
  <w:style w:type="paragraph" w:customStyle="1" w:styleId="Char1CharCharChar">
    <w:name w:val="Char1 Char Char Char"/>
    <w:basedOn w:val="a"/>
    <w:autoRedefine/>
    <w:rsid w:val="00B70916"/>
    <w:pPr>
      <w:tabs>
        <w:tab w:val="num" w:pos="360"/>
      </w:tabs>
    </w:pPr>
    <w:rPr>
      <w:rFonts w:ascii="Times New Roman" w:hAnsi="Times New Roman"/>
      <w:sz w:val="24"/>
      <w:szCs w:val="24"/>
    </w:rPr>
  </w:style>
  <w:style w:type="paragraph" w:customStyle="1" w:styleId="CharCharCharCharCharCharChar">
    <w:name w:val="Char Char Char Char Char Char Char"/>
    <w:basedOn w:val="a"/>
    <w:autoRedefine/>
    <w:rsid w:val="00B70916"/>
    <w:pPr>
      <w:tabs>
        <w:tab w:val="num" w:pos="360"/>
      </w:tabs>
    </w:pPr>
    <w:rPr>
      <w:rFonts w:ascii="Times New Roman" w:hAnsi="Times New Roman"/>
      <w:sz w:val="24"/>
      <w:szCs w:val="24"/>
    </w:rPr>
  </w:style>
  <w:style w:type="paragraph" w:customStyle="1" w:styleId="Char11">
    <w:name w:val="Char1"/>
    <w:basedOn w:val="a"/>
    <w:autoRedefine/>
    <w:rsid w:val="00B70916"/>
    <w:pPr>
      <w:tabs>
        <w:tab w:val="num" w:pos="360"/>
      </w:tabs>
    </w:pPr>
    <w:rPr>
      <w:rFonts w:ascii="Times New Roman" w:hAnsi="Times New Roman"/>
      <w:sz w:val="24"/>
      <w:szCs w:val="24"/>
    </w:rPr>
  </w:style>
  <w:style w:type="paragraph" w:customStyle="1" w:styleId="af7">
    <w:name w:val="段"/>
    <w:rsid w:val="00B70916"/>
    <w:pPr>
      <w:autoSpaceDE w:val="0"/>
      <w:autoSpaceDN w:val="0"/>
      <w:ind w:firstLineChars="200" w:firstLine="200"/>
      <w:jc w:val="both"/>
    </w:pPr>
    <w:rPr>
      <w:rFonts w:ascii="宋体" w:eastAsia="宋体" w:hAnsi="Times New Roman" w:cs="宋体"/>
      <w:noProof/>
      <w:kern w:val="0"/>
      <w:szCs w:val="21"/>
    </w:rPr>
  </w:style>
  <w:style w:type="paragraph" w:customStyle="1" w:styleId="Char12">
    <w:name w:val="Char1"/>
    <w:basedOn w:val="a"/>
    <w:autoRedefine/>
    <w:rsid w:val="00B70916"/>
    <w:pPr>
      <w:tabs>
        <w:tab w:val="num" w:pos="360"/>
      </w:tabs>
    </w:pPr>
    <w:rPr>
      <w:rFonts w:ascii="Times New Roman" w:hAnsi="Times New Roman"/>
      <w:sz w:val="24"/>
      <w:szCs w:val="24"/>
    </w:rPr>
  </w:style>
  <w:style w:type="paragraph" w:customStyle="1" w:styleId="Default">
    <w:name w:val="Default"/>
    <w:rsid w:val="00B70916"/>
    <w:pPr>
      <w:widowControl w:val="0"/>
      <w:autoSpaceDE w:val="0"/>
      <w:autoSpaceDN w:val="0"/>
      <w:adjustRightInd w:val="0"/>
    </w:pPr>
    <w:rPr>
      <w:rFonts w:ascii="宋体" w:eastAsia="宋体" w:hAnsi="Times New Roman" w:cs="宋体"/>
      <w:color w:val="000000"/>
      <w:kern w:val="0"/>
      <w:sz w:val="24"/>
      <w:szCs w:val="24"/>
    </w:rPr>
  </w:style>
  <w:style w:type="paragraph" w:customStyle="1" w:styleId="20">
    <w:name w:val="列出段落2"/>
    <w:basedOn w:val="a"/>
    <w:rsid w:val="00B70916"/>
    <w:pPr>
      <w:ind w:firstLineChars="200" w:firstLine="420"/>
    </w:pPr>
    <w:rPr>
      <w:rFonts w:ascii="Times New Roman" w:hAnsi="Times New Roman"/>
      <w:szCs w:val="21"/>
    </w:rPr>
  </w:style>
  <w:style w:type="character" w:customStyle="1" w:styleId="CharChar3">
    <w:name w:val="Char Char3"/>
    <w:locked/>
    <w:rsid w:val="00B70916"/>
    <w:rPr>
      <w:rFonts w:cs="Times New Roman"/>
      <w:sz w:val="18"/>
      <w:szCs w:val="18"/>
    </w:rPr>
  </w:style>
  <w:style w:type="paragraph" w:customStyle="1" w:styleId="Chard">
    <w:name w:val="Char"/>
    <w:basedOn w:val="a"/>
    <w:autoRedefine/>
    <w:rsid w:val="00BE2D7C"/>
    <w:pPr>
      <w:tabs>
        <w:tab w:val="num" w:pos="360"/>
      </w:tabs>
    </w:pPr>
    <w:rPr>
      <w:rFonts w:ascii="Times New Roman" w:hAnsi="Times New Roman"/>
      <w:sz w:val="24"/>
      <w:szCs w:val="24"/>
    </w:rPr>
  </w:style>
  <w:style w:type="paragraph" w:customStyle="1" w:styleId="CharCharCharCharCharCharCharCharCharChar0">
    <w:name w:val="Char Char Char Char Char Char Char Char Char Char"/>
    <w:basedOn w:val="a"/>
    <w:autoRedefine/>
    <w:rsid w:val="00BE2D7C"/>
    <w:pPr>
      <w:tabs>
        <w:tab w:val="num" w:pos="360"/>
      </w:tabs>
    </w:pPr>
    <w:rPr>
      <w:rFonts w:ascii="Times New Roman" w:hAnsi="Times New Roman"/>
      <w:sz w:val="24"/>
      <w:szCs w:val="24"/>
    </w:rPr>
  </w:style>
  <w:style w:type="paragraph" w:customStyle="1" w:styleId="CharCharCharCharCharCharCharCharCharCharCharCharCharCharCharChar0">
    <w:name w:val="Char Char Char Char Char Char Char Char Char Char Char Char Char Char Char Char"/>
    <w:basedOn w:val="a"/>
    <w:autoRedefine/>
    <w:rsid w:val="00BE2D7C"/>
    <w:pPr>
      <w:tabs>
        <w:tab w:val="num" w:pos="360"/>
      </w:tabs>
    </w:pPr>
    <w:rPr>
      <w:rFonts w:ascii="Times New Roman" w:hAnsi="Times New Roman"/>
      <w:sz w:val="24"/>
      <w:szCs w:val="24"/>
    </w:rPr>
  </w:style>
  <w:style w:type="paragraph" w:customStyle="1" w:styleId="Char1CharCharChar0">
    <w:name w:val="Char1 Char Char Char"/>
    <w:basedOn w:val="a"/>
    <w:autoRedefine/>
    <w:rsid w:val="00BE2D7C"/>
    <w:pPr>
      <w:tabs>
        <w:tab w:val="num" w:pos="360"/>
      </w:tabs>
    </w:pPr>
    <w:rPr>
      <w:rFonts w:ascii="Times New Roman" w:hAnsi="Times New Roman"/>
      <w:sz w:val="24"/>
      <w:szCs w:val="24"/>
    </w:rPr>
  </w:style>
  <w:style w:type="paragraph" w:customStyle="1" w:styleId="CharCharCharCharCharCharChar0">
    <w:name w:val="Char Char Char Char Char Char Char"/>
    <w:basedOn w:val="a"/>
    <w:autoRedefine/>
    <w:rsid w:val="00BE2D7C"/>
    <w:pPr>
      <w:tabs>
        <w:tab w:val="num" w:pos="360"/>
      </w:tabs>
    </w:pPr>
    <w:rPr>
      <w:rFonts w:ascii="Times New Roman" w:hAnsi="Times New Roman"/>
      <w:sz w:val="24"/>
      <w:szCs w:val="24"/>
    </w:rPr>
  </w:style>
  <w:style w:type="paragraph" w:customStyle="1" w:styleId="Char13">
    <w:name w:val="Char1"/>
    <w:basedOn w:val="a"/>
    <w:autoRedefine/>
    <w:rsid w:val="00BE2D7C"/>
    <w:pPr>
      <w:tabs>
        <w:tab w:val="num" w:pos="360"/>
      </w:tabs>
    </w:pPr>
    <w:rPr>
      <w:rFonts w:ascii="Times New Roman" w:hAnsi="Times New Roman"/>
      <w:sz w:val="24"/>
      <w:szCs w:val="24"/>
    </w:rPr>
  </w:style>
  <w:style w:type="paragraph" w:customStyle="1" w:styleId="32">
    <w:name w:val="列出段落3"/>
    <w:basedOn w:val="a"/>
    <w:rsid w:val="00BE2D7C"/>
    <w:pPr>
      <w:ind w:firstLineChars="200" w:firstLine="420"/>
    </w:pPr>
    <w:rPr>
      <w:rFonts w:ascii="Times New Roman" w:hAnsi="Times New Roman"/>
      <w:szCs w:val="21"/>
    </w:rPr>
  </w:style>
  <w:style w:type="character" w:customStyle="1" w:styleId="CharChar30">
    <w:name w:val="Char Char3"/>
    <w:locked/>
    <w:rsid w:val="00BE2D7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3080">
      <w:bodyDiv w:val="1"/>
      <w:marLeft w:val="0"/>
      <w:marRight w:val="0"/>
      <w:marTop w:val="0"/>
      <w:marBottom w:val="0"/>
      <w:divBdr>
        <w:top w:val="none" w:sz="0" w:space="0" w:color="auto"/>
        <w:left w:val="none" w:sz="0" w:space="0" w:color="auto"/>
        <w:bottom w:val="none" w:sz="0" w:space="0" w:color="auto"/>
        <w:right w:val="none" w:sz="0" w:space="0" w:color="auto"/>
      </w:divBdr>
    </w:div>
    <w:div w:id="20625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2017-09-16T03:16:00Z</dcterms:created>
  <dcterms:modified xsi:type="dcterms:W3CDTF">2017-09-18T02:39:00Z</dcterms:modified>
</cp:coreProperties>
</file>